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spacing w:before="99"/>
        <w:ind w:left="91" w:right="0" w:firstLine="0"/>
        <w:jc w:val="center"/>
        <w:rPr>
          <w:b/>
          <w:sz w:val="112"/>
        </w:rPr>
      </w:pPr>
      <w:r>
        <w:rPr>
          <w:b/>
          <w:w w:val="90"/>
          <w:sz w:val="112"/>
        </w:rPr>
        <w:t>招 标 文 件</w:t>
      </w:r>
    </w:p>
    <w:p>
      <w:pPr>
        <w:pStyle w:val="4"/>
        <w:spacing w:before="4"/>
        <w:rPr>
          <w:b/>
          <w:sz w:val="147"/>
        </w:rPr>
      </w:pPr>
    </w:p>
    <w:p>
      <w:pPr>
        <w:pStyle w:val="3"/>
        <w:ind w:left="1900"/>
        <w:rPr>
          <w:rFonts w:hint="default" w:ascii="Times New Roman" w:eastAsia="宋体"/>
          <w:lang w:val="en-US" w:eastAsia="zh-CN"/>
        </w:rPr>
      </w:pPr>
      <w:r>
        <w:t>招标编号：</w:t>
      </w:r>
      <w:r>
        <w:rPr>
          <w:rFonts w:ascii="Times New Roman" w:eastAsia="Times New Roman"/>
        </w:rPr>
        <w:t>202</w:t>
      </w:r>
      <w:r>
        <w:rPr>
          <w:rFonts w:hint="eastAsia" w:ascii="Times New Roman"/>
          <w:lang w:val="en-US" w:eastAsia="zh-CN"/>
        </w:rPr>
        <w:t>31108</w:t>
      </w:r>
    </w:p>
    <w:p>
      <w:pPr>
        <w:spacing w:before="214"/>
        <w:ind w:left="1896" w:right="0" w:firstLine="0"/>
        <w:jc w:val="left"/>
        <w:rPr>
          <w:rFonts w:hint="eastAsia" w:eastAsia="宋体"/>
          <w:sz w:val="32"/>
          <w:lang w:eastAsia="zh-CN"/>
        </w:rPr>
      </w:pPr>
      <w:r>
        <w:rPr>
          <w:sz w:val="32"/>
        </w:rPr>
        <w:t>项目名称：</w:t>
      </w:r>
      <w:bookmarkStart w:id="1" w:name="_GoBack"/>
      <w:r>
        <w:rPr>
          <w:sz w:val="32"/>
        </w:rPr>
        <w:t>华丹医药</w:t>
      </w:r>
      <w:r>
        <w:rPr>
          <w:rFonts w:hint="eastAsia"/>
          <w:sz w:val="32"/>
          <w:lang w:eastAsia="zh-CN"/>
        </w:rPr>
        <w:t>环境监测服务项目</w:t>
      </w:r>
      <w:bookmarkEnd w:id="1"/>
    </w:p>
    <w:p>
      <w:pPr>
        <w:pStyle w:val="4"/>
        <w:rPr>
          <w:sz w:val="34"/>
        </w:rPr>
      </w:pPr>
    </w:p>
    <w:p>
      <w:pPr>
        <w:pStyle w:val="4"/>
        <w:rPr>
          <w:sz w:val="34"/>
        </w:rPr>
      </w:pPr>
    </w:p>
    <w:p>
      <w:pPr>
        <w:pStyle w:val="4"/>
        <w:rPr>
          <w:sz w:val="34"/>
        </w:rPr>
      </w:pPr>
    </w:p>
    <w:p>
      <w:pPr>
        <w:pStyle w:val="4"/>
        <w:rPr>
          <w:sz w:val="34"/>
        </w:rPr>
      </w:pPr>
    </w:p>
    <w:p>
      <w:pPr>
        <w:pStyle w:val="4"/>
        <w:rPr>
          <w:sz w:val="34"/>
        </w:rPr>
      </w:pPr>
    </w:p>
    <w:p>
      <w:pPr>
        <w:pStyle w:val="4"/>
        <w:rPr>
          <w:sz w:val="34"/>
        </w:rPr>
      </w:pPr>
    </w:p>
    <w:p>
      <w:pPr>
        <w:pStyle w:val="4"/>
        <w:rPr>
          <w:sz w:val="34"/>
        </w:rPr>
      </w:pPr>
    </w:p>
    <w:p>
      <w:pPr>
        <w:pStyle w:val="4"/>
        <w:spacing w:before="7"/>
        <w:rPr>
          <w:sz w:val="46"/>
        </w:rPr>
      </w:pPr>
    </w:p>
    <w:p>
      <w:pPr>
        <w:spacing w:before="0"/>
        <w:ind w:left="1780" w:right="0" w:firstLine="0"/>
        <w:jc w:val="left"/>
        <w:rPr>
          <w:sz w:val="32"/>
        </w:rPr>
      </w:pPr>
      <w:r>
        <w:rPr>
          <w:sz w:val="32"/>
        </w:rPr>
        <w:t>招标机构：湖北华丹医药科技股份有限公司</w:t>
      </w:r>
    </w:p>
    <w:p>
      <w:pPr>
        <w:spacing w:before="214"/>
        <w:ind w:left="4180" w:right="0" w:firstLine="0"/>
        <w:jc w:val="left"/>
        <w:rPr>
          <w:sz w:val="32"/>
        </w:rPr>
      </w:pPr>
      <w:r>
        <w:rPr>
          <w:sz w:val="32"/>
        </w:rPr>
        <w:t>二零二</w:t>
      </w:r>
      <w:r>
        <w:rPr>
          <w:rFonts w:hint="eastAsia"/>
          <w:sz w:val="32"/>
          <w:lang w:eastAsia="zh-CN"/>
        </w:rPr>
        <w:t>三</w:t>
      </w:r>
      <w:r>
        <w:rPr>
          <w:sz w:val="32"/>
        </w:rPr>
        <w:t>年</w:t>
      </w:r>
      <w:r>
        <w:rPr>
          <w:rFonts w:hint="eastAsia"/>
          <w:sz w:val="32"/>
          <w:lang w:eastAsia="zh-CN"/>
        </w:rPr>
        <w:t>十一</w:t>
      </w:r>
      <w:r>
        <w:rPr>
          <w:sz w:val="32"/>
        </w:rPr>
        <w:t>月</w:t>
      </w:r>
    </w:p>
    <w:p>
      <w:pPr>
        <w:spacing w:after="0"/>
        <w:jc w:val="left"/>
        <w:rPr>
          <w:sz w:val="32"/>
        </w:rPr>
        <w:sectPr>
          <w:footerReference r:id="rId5" w:type="default"/>
          <w:type w:val="continuous"/>
          <w:pgSz w:w="11910" w:h="16840"/>
          <w:pgMar w:top="1580" w:right="860" w:bottom="1160" w:left="1500" w:header="720" w:footer="979" w:gutter="0"/>
          <w:pgNumType w:fmt="decimal" w:start="1"/>
          <w:cols w:space="720" w:num="1"/>
        </w:sectPr>
      </w:pPr>
    </w:p>
    <w:p>
      <w:pPr>
        <w:pStyle w:val="4"/>
        <w:spacing w:before="10"/>
        <w:rPr>
          <w:sz w:val="8"/>
        </w:rPr>
      </w:pPr>
    </w:p>
    <w:p>
      <w:pPr>
        <w:tabs>
          <w:tab w:val="left" w:pos="1892"/>
        </w:tabs>
        <w:spacing w:before="0" w:line="922" w:lineRule="exact"/>
        <w:ind w:left="92" w:right="0" w:firstLine="0"/>
        <w:jc w:val="center"/>
        <w:rPr>
          <w:sz w:val="72"/>
        </w:rPr>
      </w:pPr>
      <w:r>
        <w:rPr>
          <w:sz w:val="72"/>
        </w:rPr>
        <w:t>目</w:t>
      </w:r>
      <w:r>
        <w:rPr>
          <w:sz w:val="72"/>
        </w:rPr>
        <w:tab/>
      </w:r>
      <w:r>
        <w:rPr>
          <w:sz w:val="72"/>
        </w:rPr>
        <w:t>录</w:t>
      </w:r>
    </w:p>
    <w:p>
      <w:pPr>
        <w:pStyle w:val="4"/>
        <w:spacing w:before="1"/>
        <w:rPr>
          <w:sz w:val="94"/>
        </w:rPr>
      </w:pPr>
    </w:p>
    <w:p>
      <w:pPr>
        <w:pStyle w:val="2"/>
        <w:tabs>
          <w:tab w:val="left" w:pos="2702"/>
        </w:tabs>
        <w:spacing w:before="0"/>
      </w:pPr>
      <w:r>
        <w:t>第一章</w:t>
      </w:r>
      <w:r>
        <w:tab/>
      </w:r>
      <w:r>
        <w:t>投标邀请</w:t>
      </w:r>
    </w:p>
    <w:p>
      <w:pPr>
        <w:tabs>
          <w:tab w:val="left" w:pos="2702"/>
        </w:tabs>
        <w:spacing w:before="214"/>
        <w:ind w:left="619" w:right="0" w:firstLine="0"/>
        <w:jc w:val="left"/>
        <w:rPr>
          <w:b/>
          <w:sz w:val="32"/>
        </w:rPr>
      </w:pPr>
      <w:r>
        <w:rPr>
          <w:b/>
          <w:sz w:val="32"/>
        </w:rPr>
        <w:t>第二章</w:t>
      </w:r>
      <w:r>
        <w:rPr>
          <w:b/>
          <w:sz w:val="32"/>
        </w:rPr>
        <w:tab/>
      </w:r>
      <w:r>
        <w:rPr>
          <w:b/>
          <w:sz w:val="32"/>
        </w:rPr>
        <w:t>投标资料表</w:t>
      </w:r>
    </w:p>
    <w:p>
      <w:pPr>
        <w:tabs>
          <w:tab w:val="left" w:pos="2702"/>
        </w:tabs>
        <w:spacing w:before="214"/>
        <w:ind w:left="619" w:right="0" w:firstLine="0"/>
        <w:jc w:val="left"/>
        <w:rPr>
          <w:b/>
          <w:sz w:val="32"/>
        </w:rPr>
      </w:pPr>
      <w:r>
        <w:rPr>
          <w:b/>
          <w:sz w:val="32"/>
        </w:rPr>
        <w:t>第三章</w:t>
      </w:r>
      <w:r>
        <w:rPr>
          <w:b/>
          <w:sz w:val="32"/>
        </w:rPr>
        <w:tab/>
      </w:r>
      <w:r>
        <w:rPr>
          <w:b/>
          <w:sz w:val="32"/>
        </w:rPr>
        <w:t>合同主要内容及条款</w:t>
      </w:r>
    </w:p>
    <w:p>
      <w:pPr>
        <w:spacing w:after="0"/>
        <w:jc w:val="left"/>
        <w:rPr>
          <w:sz w:val="32"/>
        </w:rPr>
        <w:sectPr>
          <w:pgSz w:w="11910" w:h="16840"/>
          <w:pgMar w:top="1580" w:right="860" w:bottom="1160" w:left="1500" w:header="0" w:footer="979" w:gutter="0"/>
          <w:pgNumType w:fmt="decimal"/>
          <w:cols w:space="720" w:num="1"/>
        </w:sectPr>
      </w:pPr>
    </w:p>
    <w:p>
      <w:pPr>
        <w:tabs>
          <w:tab w:val="left" w:pos="1534"/>
        </w:tabs>
        <w:spacing w:before="28"/>
        <w:ind w:left="92" w:right="0" w:firstLine="0"/>
        <w:jc w:val="center"/>
        <w:rPr>
          <w:b/>
          <w:sz w:val="32"/>
        </w:rPr>
      </w:pPr>
      <w:r>
        <w:rPr>
          <w:b/>
          <w:sz w:val="32"/>
        </w:rPr>
        <w:t>第一章</w:t>
      </w:r>
      <w:r>
        <w:rPr>
          <w:b/>
          <w:sz w:val="32"/>
        </w:rPr>
        <w:tab/>
      </w:r>
      <w:r>
        <w:rPr>
          <w:b/>
          <w:sz w:val="32"/>
        </w:rPr>
        <w:t>投标邀请</w:t>
      </w:r>
    </w:p>
    <w:p>
      <w:pPr>
        <w:pStyle w:val="4"/>
        <w:rPr>
          <w:b/>
          <w:sz w:val="20"/>
        </w:rPr>
      </w:pPr>
    </w:p>
    <w:p>
      <w:pPr>
        <w:pStyle w:val="4"/>
        <w:spacing w:before="6"/>
        <w:rPr>
          <w:b/>
          <w:sz w:val="26"/>
        </w:rPr>
      </w:pPr>
    </w:p>
    <w:p>
      <w:pPr>
        <w:pStyle w:val="4"/>
        <w:spacing w:before="76"/>
        <w:ind w:left="300"/>
        <w:rPr>
          <w:rFonts w:hint="default" w:ascii="Times New Roman" w:eastAsia="宋体"/>
          <w:lang w:val="en-US" w:eastAsia="zh-CN"/>
        </w:rPr>
      </w:pPr>
      <w:r>
        <w:t>招标编号：</w:t>
      </w:r>
      <w:r>
        <w:rPr>
          <w:rFonts w:ascii="Times New Roman" w:eastAsia="Times New Roman"/>
        </w:rPr>
        <w:t>202</w:t>
      </w:r>
      <w:r>
        <w:rPr>
          <w:rFonts w:hint="eastAsia" w:ascii="Times New Roman"/>
          <w:lang w:val="en-US" w:eastAsia="zh-CN"/>
        </w:rPr>
        <w:t>31108</w:t>
      </w:r>
    </w:p>
    <w:p>
      <w:pPr>
        <w:pStyle w:val="4"/>
        <w:spacing w:before="3"/>
        <w:rPr>
          <w:rFonts w:ascii="Times New Roman"/>
          <w:sz w:val="17"/>
        </w:rPr>
      </w:pPr>
    </w:p>
    <w:p>
      <w:pPr>
        <w:pStyle w:val="4"/>
        <w:spacing w:before="1"/>
        <w:ind w:left="300"/>
        <w:rPr>
          <w:rFonts w:hint="eastAsia" w:ascii="Times New Roman" w:eastAsia="宋体"/>
          <w:lang w:eastAsia="zh-CN"/>
        </w:rPr>
      </w:pPr>
      <w:r>
        <w:t>招标公告发布日期：</w:t>
      </w:r>
      <w:r>
        <w:rPr>
          <w:rFonts w:ascii="Times New Roman" w:eastAsia="Times New Roman"/>
        </w:rPr>
        <w:t>202</w:t>
      </w:r>
      <w:r>
        <w:rPr>
          <w:rFonts w:hint="eastAsia" w:ascii="Times New Roman"/>
          <w:lang w:val="en-US" w:eastAsia="zh-CN"/>
        </w:rPr>
        <w:t>3</w:t>
      </w:r>
      <w:r>
        <w:rPr>
          <w:rFonts w:ascii="Times New Roman" w:eastAsia="Times New Roman"/>
        </w:rPr>
        <w:t xml:space="preserve">- </w:t>
      </w:r>
      <w:r>
        <w:rPr>
          <w:rFonts w:hint="eastAsia" w:ascii="Times New Roman"/>
          <w:lang w:val="en-US" w:eastAsia="zh-CN"/>
        </w:rPr>
        <w:t>11</w:t>
      </w:r>
      <w:r>
        <w:rPr>
          <w:rFonts w:ascii="Times New Roman" w:eastAsia="Times New Roman"/>
        </w:rPr>
        <w:t xml:space="preserve"> - </w:t>
      </w:r>
      <w:r>
        <w:rPr>
          <w:rFonts w:hint="eastAsia" w:ascii="Times New Roman"/>
          <w:lang w:val="en-US" w:eastAsia="zh-CN"/>
        </w:rPr>
        <w:t>8</w:t>
      </w:r>
    </w:p>
    <w:p>
      <w:pPr>
        <w:pStyle w:val="4"/>
        <w:rPr>
          <w:rFonts w:ascii="Times New Roman"/>
          <w:sz w:val="22"/>
        </w:rPr>
      </w:pPr>
    </w:p>
    <w:p>
      <w:pPr>
        <w:pStyle w:val="4"/>
        <w:rPr>
          <w:rFonts w:ascii="Times New Roman"/>
          <w:sz w:val="22"/>
        </w:rPr>
      </w:pPr>
    </w:p>
    <w:p>
      <w:pPr>
        <w:pStyle w:val="4"/>
        <w:spacing w:before="161" w:line="417" w:lineRule="auto"/>
        <w:ind w:left="720" w:right="203" w:hanging="420"/>
      </w:pPr>
      <w:r>
        <w:t>１、湖北华丹医药科技股份有限公司（以下简称</w:t>
      </w:r>
      <w:r>
        <w:rPr>
          <w:rFonts w:ascii="Times New Roman" w:hAnsi="Times New Roman" w:eastAsia="Times New Roman"/>
        </w:rPr>
        <w:t>“</w:t>
      </w:r>
      <w:r>
        <w:t>招标机构</w:t>
      </w:r>
      <w:r>
        <w:rPr>
          <w:rFonts w:ascii="Times New Roman" w:hAnsi="Times New Roman" w:eastAsia="Times New Roman"/>
        </w:rPr>
        <w:t>”</w:t>
      </w:r>
      <w:r>
        <w:t>）就公司</w:t>
      </w:r>
      <w:r>
        <w:rPr>
          <w:rFonts w:ascii="Times New Roman" w:hAnsi="Times New Roman" w:eastAsia="Times New Roman"/>
        </w:rPr>
        <w:t>“</w:t>
      </w:r>
      <w:r>
        <w:t>华丹医药</w:t>
      </w:r>
      <w:r>
        <w:rPr>
          <w:rFonts w:hint="eastAsia" w:ascii="Times New Roman" w:hAnsi="Times New Roman"/>
          <w:lang w:eastAsia="zh-CN"/>
        </w:rPr>
        <w:t>环境监测服务项目</w:t>
      </w:r>
      <w:r>
        <w:rPr>
          <w:rFonts w:ascii="Times New Roman" w:hAnsi="Times New Roman" w:eastAsia="Times New Roman"/>
        </w:rPr>
        <w:t>”</w:t>
      </w:r>
      <w:r>
        <w:t>和有关的服务邀请合格投标人提交</w:t>
      </w:r>
      <w:r>
        <w:rPr>
          <w:b/>
        </w:rPr>
        <w:t>密封投标</w:t>
      </w:r>
      <w:r>
        <w:t>。</w:t>
      </w:r>
    </w:p>
    <w:p>
      <w:pPr>
        <w:pStyle w:val="4"/>
        <w:spacing w:line="417" w:lineRule="auto"/>
        <w:ind w:left="720" w:right="207" w:hanging="420"/>
      </w:pPr>
      <w:r>
        <w:t>２、有意向投标的合格投标人可从湖北华丹医药科技股份有限公司现场得到进一步的信息和查阅招标文件。</w:t>
      </w:r>
    </w:p>
    <w:p>
      <w:pPr>
        <w:pStyle w:val="4"/>
        <w:spacing w:line="417" w:lineRule="auto"/>
        <w:ind w:left="720" w:right="200" w:hanging="420"/>
        <w:jc w:val="both"/>
        <w:rPr>
          <w:b/>
        </w:rPr>
      </w:pPr>
      <w:r>
        <w:rPr>
          <w:rFonts w:hint="eastAsia"/>
          <w:spacing w:val="-9"/>
          <w:lang w:val="en-US" w:eastAsia="zh-CN"/>
        </w:rPr>
        <w:t>3</w:t>
      </w:r>
      <w:r>
        <w:rPr>
          <w:spacing w:val="-9"/>
        </w:rPr>
        <w:t xml:space="preserve">、所有投标书应于 </w:t>
      </w:r>
      <w:r>
        <w:rPr>
          <w:rFonts w:ascii="Times New Roman" w:eastAsia="Times New Roman"/>
        </w:rPr>
        <w:t>202</w:t>
      </w:r>
      <w:r>
        <w:rPr>
          <w:rFonts w:hint="eastAsia" w:ascii="Times New Roman"/>
          <w:lang w:val="en-US" w:eastAsia="zh-CN"/>
        </w:rPr>
        <w:t>3</w:t>
      </w:r>
      <w:r>
        <w:rPr>
          <w:rFonts w:ascii="Times New Roman" w:eastAsia="Times New Roman"/>
        </w:rPr>
        <w:t xml:space="preserve"> </w:t>
      </w:r>
      <w:r>
        <w:t>年</w:t>
      </w:r>
      <w:r>
        <w:rPr>
          <w:rFonts w:hint="eastAsia" w:ascii="Times New Roman"/>
          <w:u w:val="single"/>
          <w:lang w:val="en-US" w:eastAsia="zh-CN"/>
        </w:rPr>
        <w:t>11</w:t>
      </w:r>
      <w:r>
        <w:t>月</w:t>
      </w:r>
      <w:r>
        <w:rPr>
          <w:rFonts w:hint="eastAsia"/>
          <w:u w:val="single"/>
          <w:lang w:val="en-US" w:eastAsia="zh-CN"/>
        </w:rPr>
        <w:t>16</w:t>
      </w:r>
      <w:r>
        <w:rPr>
          <w:spacing w:val="-13"/>
        </w:rPr>
        <w:t xml:space="preserve">日上午 </w:t>
      </w:r>
      <w:r>
        <w:rPr>
          <w:rFonts w:ascii="Times New Roman" w:eastAsia="Times New Roman"/>
          <w:spacing w:val="-4"/>
        </w:rPr>
        <w:t>8:30</w:t>
      </w:r>
      <w:r>
        <w:rPr>
          <w:spacing w:val="-4"/>
        </w:rPr>
        <w:t>（</w:t>
      </w:r>
      <w:r>
        <w:t>北京时间</w:t>
      </w:r>
      <w:r>
        <w:rPr>
          <w:spacing w:val="-17"/>
        </w:rPr>
        <w:t>）</w:t>
      </w:r>
      <w:r>
        <w:t>前快递到湖北华丹医药科技股份有</w:t>
      </w:r>
      <w:r>
        <w:rPr>
          <w:spacing w:val="-1"/>
          <w:w w:val="99"/>
        </w:rPr>
        <w:t>限公司，标书投递联系人：</w:t>
      </w:r>
      <w:r>
        <w:t>张传娥（收）</w:t>
      </w:r>
      <w:r>
        <w:tab/>
      </w:r>
      <w:r>
        <w:rPr>
          <w:w w:val="95"/>
        </w:rPr>
        <w:t>联系电话：</w:t>
      </w:r>
      <w:r>
        <w:rPr>
          <w:rFonts w:ascii="Times New Roman" w:eastAsia="Times New Roman"/>
          <w:w w:val="95"/>
        </w:rPr>
        <w:t xml:space="preserve">15151145790 </w:t>
      </w:r>
      <w:r>
        <w:rPr>
          <w:w w:val="99"/>
        </w:rPr>
        <w:t>，投递时请在邮寄单</w:t>
      </w:r>
      <w:r>
        <w:t>上</w:t>
      </w:r>
      <w:r>
        <w:rPr>
          <w:b/>
        </w:rPr>
        <w:t>注明：</w:t>
      </w:r>
      <w:r>
        <w:rPr>
          <w:rFonts w:hint="eastAsia" w:ascii="Times New Roman"/>
          <w:b/>
          <w:spacing w:val="1"/>
          <w:sz w:val="21"/>
          <w:lang w:eastAsia="zh-CN"/>
        </w:rPr>
        <w:t>环境监测</w:t>
      </w:r>
      <w:r>
        <w:rPr>
          <w:b/>
        </w:rPr>
        <w:t>。</w:t>
      </w:r>
    </w:p>
    <w:p>
      <w:pPr>
        <w:pStyle w:val="4"/>
        <w:spacing w:line="269" w:lineRule="exact"/>
        <w:ind w:left="720"/>
      </w:pPr>
      <w:r>
        <w:t>招标机构名称：湖北华丹医药科技股份有限公司</w:t>
      </w:r>
    </w:p>
    <w:p>
      <w:pPr>
        <w:pStyle w:val="4"/>
        <w:spacing w:before="5"/>
        <w:rPr>
          <w:sz w:val="15"/>
        </w:rPr>
      </w:pPr>
    </w:p>
    <w:p>
      <w:pPr>
        <w:pStyle w:val="4"/>
        <w:tabs>
          <w:tab w:val="left" w:pos="4185"/>
          <w:tab w:val="left" w:pos="4814"/>
        </w:tabs>
        <w:spacing w:line="417" w:lineRule="auto"/>
        <w:ind w:left="720" w:right="3161"/>
        <w:rPr>
          <w:rFonts w:ascii="Times New Roman" w:eastAsia="Times New Roman"/>
        </w:rPr>
      </w:pPr>
      <w:r>
        <w:t>地址：钟祥市经济开发区西环三路</w:t>
      </w:r>
      <w:r>
        <w:rPr>
          <w:spacing w:val="-53"/>
        </w:rPr>
        <w:t xml:space="preserve"> </w:t>
      </w:r>
      <w:r>
        <w:rPr>
          <w:rFonts w:ascii="Times New Roman" w:eastAsia="Times New Roman"/>
        </w:rPr>
        <w:t>21</w:t>
      </w:r>
      <w:r>
        <w:rPr>
          <w:rFonts w:ascii="Times New Roman" w:eastAsia="Times New Roman"/>
          <w:spacing w:val="-2"/>
        </w:rPr>
        <w:t xml:space="preserve"> </w:t>
      </w:r>
      <w:r>
        <w:t>号</w:t>
      </w:r>
      <w:r>
        <w:tab/>
      </w:r>
      <w:r>
        <w:t>邮 编 ：</w:t>
      </w:r>
      <w:r>
        <w:rPr>
          <w:rFonts w:ascii="Times New Roman" w:eastAsia="Times New Roman"/>
        </w:rPr>
        <w:t xml:space="preserve">431900 </w:t>
      </w:r>
      <w:r>
        <w:t>标书投递联系人：张传娥（收）</w:t>
      </w:r>
      <w:r>
        <w:tab/>
      </w:r>
      <w:r>
        <w:rPr>
          <w:w w:val="95"/>
        </w:rPr>
        <w:t>联系电话：</w:t>
      </w:r>
      <w:r>
        <w:rPr>
          <w:rFonts w:ascii="Times New Roman" w:eastAsia="Times New Roman"/>
          <w:w w:val="95"/>
        </w:rPr>
        <w:t xml:space="preserve">15151145790 </w:t>
      </w:r>
      <w:r>
        <w:t>商务咨询人：</w:t>
      </w:r>
      <w:r>
        <w:rPr>
          <w:rFonts w:hint="eastAsia"/>
          <w:lang w:eastAsia="zh-CN"/>
        </w:rPr>
        <w:t>易健</w:t>
      </w:r>
      <w:r>
        <w:tab/>
      </w:r>
      <w:r>
        <w:rPr>
          <w:w w:val="95"/>
        </w:rPr>
        <w:t>联系电话：</w:t>
      </w:r>
      <w:r>
        <w:rPr>
          <w:rFonts w:hint="eastAsia" w:ascii="Times New Roman"/>
          <w:w w:val="95"/>
          <w:lang w:val="en-US" w:eastAsia="zh-CN"/>
        </w:rPr>
        <w:t>17786759232</w:t>
      </w:r>
    </w:p>
    <w:p>
      <w:pPr>
        <w:pStyle w:val="4"/>
        <w:spacing w:line="269" w:lineRule="exact"/>
        <w:ind w:left="720"/>
        <w:rPr>
          <w:rFonts w:ascii="Times New Roman" w:eastAsia="Times New Roman"/>
        </w:rPr>
      </w:pPr>
      <w:r>
        <w:rPr>
          <w:w w:val="95"/>
        </w:rPr>
        <w:t>技术咨询人：鲁志云</w:t>
      </w:r>
      <w:r>
        <w:rPr>
          <w:rFonts w:hint="eastAsia"/>
          <w:w w:val="95"/>
          <w:lang w:val="en-US" w:eastAsia="zh-CN"/>
        </w:rPr>
        <w:t xml:space="preserve">                 </w:t>
      </w:r>
      <w:r>
        <w:rPr>
          <w:w w:val="95"/>
        </w:rPr>
        <w:t>联系电话：</w:t>
      </w:r>
      <w:r>
        <w:rPr>
          <w:rFonts w:ascii="Times New Roman" w:eastAsia="Times New Roman"/>
          <w:w w:val="95"/>
        </w:rPr>
        <w:t>13972195336</w:t>
      </w:r>
    </w:p>
    <w:p>
      <w:pPr>
        <w:spacing w:after="0" w:line="269" w:lineRule="exact"/>
        <w:rPr>
          <w:rFonts w:ascii="Times New Roman" w:eastAsia="Times New Roman"/>
        </w:rPr>
        <w:sectPr>
          <w:pgSz w:w="11910" w:h="16840"/>
          <w:pgMar w:top="1140" w:right="860" w:bottom="1160" w:left="1500" w:header="0" w:footer="979" w:gutter="0"/>
          <w:pgNumType w:fmt="decimal"/>
          <w:cols w:space="720" w:num="1"/>
        </w:sectPr>
      </w:pPr>
    </w:p>
    <w:p>
      <w:pPr>
        <w:pStyle w:val="4"/>
        <w:rPr>
          <w:rFonts w:ascii="Times New Roman"/>
          <w:sz w:val="24"/>
        </w:rPr>
      </w:pPr>
    </w:p>
    <w:p>
      <w:pPr>
        <w:pStyle w:val="4"/>
        <w:spacing w:before="6"/>
        <w:rPr>
          <w:rFonts w:ascii="Times New Roman"/>
          <w:sz w:val="23"/>
        </w:rPr>
      </w:pPr>
    </w:p>
    <w:p>
      <w:pPr>
        <w:spacing w:before="0"/>
        <w:ind w:left="660" w:right="0" w:firstLine="0"/>
        <w:jc w:val="left"/>
        <w:rPr>
          <w:b/>
          <w:sz w:val="24"/>
        </w:rPr>
      </w:pPr>
      <w:r>
        <w:rPr>
          <w:b/>
          <w:sz w:val="24"/>
        </w:rPr>
        <w:t>投标人须知</w:t>
      </w:r>
    </w:p>
    <w:p>
      <w:pPr>
        <w:pStyle w:val="2"/>
        <w:tabs>
          <w:tab w:val="left" w:pos="2263"/>
        </w:tabs>
        <w:spacing w:before="28"/>
        <w:ind w:left="660"/>
      </w:pPr>
      <w:r>
        <w:rPr>
          <w:b w:val="0"/>
        </w:rPr>
        <w:br w:type="column"/>
      </w:r>
      <w:r>
        <w:t>第二章</w:t>
      </w:r>
      <w:r>
        <w:tab/>
      </w:r>
      <w:r>
        <w:t>投标资料表</w:t>
      </w:r>
    </w:p>
    <w:p>
      <w:pPr>
        <w:spacing w:after="0"/>
        <w:sectPr>
          <w:pgSz w:w="11910" w:h="16840"/>
          <w:pgMar w:top="1140" w:right="860" w:bottom="1160" w:left="1500" w:header="0" w:footer="979" w:gutter="0"/>
          <w:pgNumType w:fmt="decimal"/>
          <w:cols w:equalWidth="0" w:num="2">
            <w:col w:w="1903" w:space="869"/>
            <w:col w:w="6778"/>
          </w:cols>
        </w:sectPr>
      </w:pPr>
    </w:p>
    <w:tbl>
      <w:tblPr>
        <w:tblStyle w:val="7"/>
        <w:tblW w:w="0" w:type="auto"/>
        <w:tblInd w:w="13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84"/>
        <w:gridCol w:w="3378"/>
        <w:gridCol w:w="736"/>
        <w:gridCol w:w="392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trPr>
        <w:tc>
          <w:tcPr>
            <w:tcW w:w="1084" w:type="dxa"/>
            <w:tcBorders>
              <w:bottom w:val="single" w:color="000000" w:sz="6" w:space="0"/>
              <w:right w:val="single" w:color="000000" w:sz="4" w:space="0"/>
            </w:tcBorders>
            <w:noWrap w:val="0"/>
            <w:vAlign w:val="top"/>
          </w:tcPr>
          <w:p>
            <w:pPr>
              <w:pStyle w:val="11"/>
              <w:spacing w:before="94"/>
              <w:ind w:left="206" w:right="184"/>
              <w:jc w:val="center"/>
              <w:rPr>
                <w:b/>
                <w:sz w:val="21"/>
              </w:rPr>
            </w:pPr>
            <w:r>
              <w:rPr>
                <w:b/>
                <w:sz w:val="21"/>
              </w:rPr>
              <w:t>条款号</w:t>
            </w:r>
          </w:p>
        </w:tc>
        <w:tc>
          <w:tcPr>
            <w:tcW w:w="3378" w:type="dxa"/>
            <w:tcBorders>
              <w:left w:val="single" w:color="000000" w:sz="4" w:space="0"/>
              <w:bottom w:val="single" w:color="000000" w:sz="6" w:space="0"/>
              <w:right w:val="nil"/>
            </w:tcBorders>
            <w:noWrap w:val="0"/>
            <w:vAlign w:val="top"/>
          </w:tcPr>
          <w:p>
            <w:pPr>
              <w:pStyle w:val="11"/>
              <w:ind w:left="0"/>
              <w:rPr>
                <w:rFonts w:ascii="Times New Roman"/>
                <w:sz w:val="20"/>
              </w:rPr>
            </w:pPr>
          </w:p>
        </w:tc>
        <w:tc>
          <w:tcPr>
            <w:tcW w:w="736" w:type="dxa"/>
            <w:tcBorders>
              <w:left w:val="nil"/>
              <w:bottom w:val="single" w:color="000000" w:sz="6" w:space="0"/>
              <w:right w:val="nil"/>
            </w:tcBorders>
            <w:noWrap w:val="0"/>
            <w:vAlign w:val="top"/>
          </w:tcPr>
          <w:p>
            <w:pPr>
              <w:pStyle w:val="11"/>
              <w:spacing w:before="94"/>
              <w:ind w:left="232"/>
              <w:rPr>
                <w:b/>
                <w:sz w:val="21"/>
              </w:rPr>
            </w:pPr>
            <w:r>
              <w:rPr>
                <w:b/>
                <w:w w:val="99"/>
                <w:sz w:val="21"/>
              </w:rPr>
              <w:t>内</w:t>
            </w:r>
          </w:p>
        </w:tc>
        <w:tc>
          <w:tcPr>
            <w:tcW w:w="3921" w:type="dxa"/>
            <w:tcBorders>
              <w:left w:val="nil"/>
              <w:bottom w:val="single" w:color="000000" w:sz="6" w:space="0"/>
            </w:tcBorders>
            <w:noWrap w:val="0"/>
            <w:vAlign w:val="top"/>
          </w:tcPr>
          <w:p>
            <w:pPr>
              <w:pStyle w:val="11"/>
              <w:spacing w:before="94"/>
              <w:ind w:left="127"/>
              <w:rPr>
                <w:b/>
                <w:sz w:val="21"/>
              </w:rPr>
            </w:pPr>
            <w:r>
              <w:rPr>
                <w:b/>
                <w:w w:val="99"/>
                <w:sz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trPr>
        <w:tc>
          <w:tcPr>
            <w:tcW w:w="1084" w:type="dxa"/>
            <w:tcBorders>
              <w:top w:val="single" w:color="000000" w:sz="6" w:space="0"/>
              <w:bottom w:val="single" w:color="000000" w:sz="6" w:space="0"/>
              <w:right w:val="nil"/>
            </w:tcBorders>
            <w:noWrap w:val="0"/>
            <w:vAlign w:val="top"/>
          </w:tcPr>
          <w:p>
            <w:pPr>
              <w:pStyle w:val="11"/>
              <w:ind w:left="0"/>
              <w:rPr>
                <w:rFonts w:ascii="Times New Roman"/>
                <w:sz w:val="20"/>
              </w:rPr>
            </w:pPr>
          </w:p>
        </w:tc>
        <w:tc>
          <w:tcPr>
            <w:tcW w:w="3378" w:type="dxa"/>
            <w:tcBorders>
              <w:top w:val="single" w:color="000000" w:sz="6" w:space="0"/>
              <w:left w:val="nil"/>
              <w:bottom w:val="single" w:color="000000" w:sz="6" w:space="0"/>
              <w:right w:val="nil"/>
            </w:tcBorders>
            <w:noWrap w:val="0"/>
            <w:vAlign w:val="top"/>
          </w:tcPr>
          <w:p>
            <w:pPr>
              <w:pStyle w:val="11"/>
              <w:spacing w:before="94"/>
              <w:ind w:left="0" w:right="202"/>
              <w:jc w:val="right"/>
              <w:rPr>
                <w:b/>
                <w:sz w:val="21"/>
              </w:rPr>
            </w:pPr>
            <w:r>
              <w:rPr>
                <w:b/>
                <w:w w:val="99"/>
                <w:sz w:val="21"/>
              </w:rPr>
              <w:t>说</w:t>
            </w:r>
          </w:p>
        </w:tc>
        <w:tc>
          <w:tcPr>
            <w:tcW w:w="736" w:type="dxa"/>
            <w:tcBorders>
              <w:top w:val="single" w:color="000000" w:sz="6" w:space="0"/>
              <w:left w:val="nil"/>
              <w:bottom w:val="single" w:color="000000" w:sz="6" w:space="0"/>
              <w:right w:val="nil"/>
            </w:tcBorders>
            <w:noWrap w:val="0"/>
            <w:vAlign w:val="top"/>
          </w:tcPr>
          <w:p>
            <w:pPr>
              <w:pStyle w:val="11"/>
              <w:spacing w:before="94"/>
              <w:ind w:left="426"/>
              <w:rPr>
                <w:b/>
                <w:sz w:val="21"/>
              </w:rPr>
            </w:pPr>
            <w:r>
              <w:rPr>
                <w:b/>
                <w:w w:val="99"/>
                <w:sz w:val="21"/>
              </w:rPr>
              <w:t>明</w:t>
            </w:r>
          </w:p>
        </w:tc>
        <w:tc>
          <w:tcPr>
            <w:tcW w:w="3921" w:type="dxa"/>
            <w:tcBorders>
              <w:top w:val="single" w:color="000000" w:sz="6" w:space="0"/>
              <w:left w:val="nil"/>
              <w:bottom w:val="single" w:color="000000" w:sz="6" w:space="0"/>
            </w:tcBorders>
            <w:noWrap w:val="0"/>
            <w:vAlign w:val="top"/>
          </w:tcPr>
          <w:p>
            <w:pPr>
              <w:pStyle w:val="11"/>
              <w:ind w:left="0"/>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084" w:type="dxa"/>
            <w:tcBorders>
              <w:top w:val="single" w:color="000000" w:sz="6" w:space="0"/>
              <w:bottom w:val="single" w:color="000000" w:sz="6" w:space="0"/>
              <w:right w:val="single" w:color="000000" w:sz="4" w:space="0"/>
            </w:tcBorders>
            <w:noWrap w:val="0"/>
            <w:vAlign w:val="top"/>
          </w:tcPr>
          <w:p>
            <w:pPr>
              <w:pStyle w:val="11"/>
              <w:ind w:left="0"/>
              <w:rPr>
                <w:b/>
                <w:sz w:val="27"/>
              </w:rPr>
            </w:pPr>
          </w:p>
          <w:p>
            <w:pPr>
              <w:pStyle w:val="11"/>
              <w:ind w:left="202" w:right="184"/>
              <w:jc w:val="center"/>
              <w:rPr>
                <w:rFonts w:ascii="Times New Roman"/>
                <w:sz w:val="21"/>
              </w:rPr>
            </w:pPr>
            <w:r>
              <w:rPr>
                <w:rFonts w:ascii="Times New Roman"/>
                <w:sz w:val="21"/>
              </w:rPr>
              <w:t>1.1</w:t>
            </w:r>
          </w:p>
        </w:tc>
        <w:tc>
          <w:tcPr>
            <w:tcW w:w="8035" w:type="dxa"/>
            <w:gridSpan w:val="3"/>
            <w:tcBorders>
              <w:top w:val="single" w:color="000000" w:sz="6" w:space="0"/>
              <w:left w:val="single" w:color="000000" w:sz="4" w:space="0"/>
              <w:bottom w:val="single" w:color="000000" w:sz="6" w:space="0"/>
            </w:tcBorders>
            <w:noWrap w:val="0"/>
            <w:vAlign w:val="top"/>
          </w:tcPr>
          <w:p>
            <w:pPr>
              <w:pStyle w:val="11"/>
              <w:spacing w:before="20" w:line="278" w:lineRule="auto"/>
              <w:ind w:left="118" w:right="3908"/>
              <w:rPr>
                <w:w w:val="95"/>
                <w:sz w:val="21"/>
              </w:rPr>
            </w:pPr>
            <w:r>
              <w:rPr>
                <w:w w:val="95"/>
                <w:sz w:val="21"/>
              </w:rPr>
              <w:t>业主名称：湖北华丹医药科技股份有限公司</w:t>
            </w:r>
          </w:p>
          <w:p>
            <w:pPr>
              <w:pStyle w:val="11"/>
              <w:spacing w:before="20" w:line="278" w:lineRule="auto"/>
              <w:ind w:left="118" w:right="3908"/>
              <w:rPr>
                <w:sz w:val="21"/>
              </w:rPr>
            </w:pPr>
            <w:r>
              <w:rPr>
                <w:sz w:val="21"/>
              </w:rPr>
              <w:t>业主地址：湖北钟祥</w:t>
            </w:r>
          </w:p>
          <w:p>
            <w:pPr>
              <w:pStyle w:val="11"/>
              <w:spacing w:line="269" w:lineRule="exact"/>
              <w:ind w:left="118"/>
              <w:rPr>
                <w:rFonts w:ascii="Times New Roman" w:eastAsia="Times New Roman"/>
                <w:sz w:val="21"/>
              </w:rPr>
            </w:pPr>
            <w:r>
              <w:rPr>
                <w:sz w:val="21"/>
              </w:rPr>
              <w:t xml:space="preserve">邮编： </w:t>
            </w:r>
            <w:r>
              <w:rPr>
                <w:rFonts w:ascii="Times New Roman" w:eastAsia="Times New Roman"/>
                <w:sz w:val="21"/>
              </w:rPr>
              <w:t>431900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084" w:type="dxa"/>
            <w:tcBorders>
              <w:top w:val="single" w:color="000000" w:sz="6" w:space="0"/>
              <w:bottom w:val="single" w:color="000000" w:sz="6" w:space="0"/>
              <w:right w:val="single" w:color="000000" w:sz="6" w:space="0"/>
            </w:tcBorders>
            <w:noWrap w:val="0"/>
            <w:vAlign w:val="top"/>
          </w:tcPr>
          <w:p>
            <w:pPr>
              <w:pStyle w:val="11"/>
              <w:spacing w:before="2"/>
              <w:ind w:left="0"/>
              <w:rPr>
                <w:b/>
                <w:sz w:val="27"/>
              </w:rPr>
            </w:pPr>
          </w:p>
          <w:p>
            <w:pPr>
              <w:pStyle w:val="11"/>
              <w:ind w:left="337" w:right="316"/>
              <w:jc w:val="center"/>
              <w:rPr>
                <w:rFonts w:ascii="Times New Roman"/>
                <w:sz w:val="21"/>
              </w:rPr>
            </w:pPr>
            <w:r>
              <w:rPr>
                <w:rFonts w:ascii="Times New Roman"/>
                <w:sz w:val="21"/>
              </w:rPr>
              <w:t>1.2</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22" w:line="278" w:lineRule="auto"/>
              <w:ind w:right="3316"/>
              <w:rPr>
                <w:sz w:val="21"/>
              </w:rPr>
            </w:pPr>
            <w:r>
              <w:rPr>
                <w:sz w:val="21"/>
              </w:rPr>
              <w:t xml:space="preserve">招标机构名称：湖北华丹医药科技股份有限公司招标机构地址：钟祥市经济开发区西环三路 </w:t>
            </w:r>
            <w:r>
              <w:rPr>
                <w:rFonts w:ascii="Times New Roman" w:eastAsia="Times New Roman"/>
                <w:sz w:val="21"/>
              </w:rPr>
              <w:t xml:space="preserve">21 </w:t>
            </w:r>
            <w:r>
              <w:rPr>
                <w:sz w:val="21"/>
              </w:rPr>
              <w:t>号</w:t>
            </w:r>
          </w:p>
          <w:p>
            <w:pPr>
              <w:pStyle w:val="11"/>
              <w:tabs>
                <w:tab w:val="left" w:pos="3264"/>
              </w:tabs>
              <w:spacing w:line="269" w:lineRule="exact"/>
              <w:rPr>
                <w:rFonts w:ascii="Times New Roman" w:eastAsia="Times New Roman"/>
                <w:sz w:val="21"/>
              </w:rPr>
            </w:pPr>
            <w:r>
              <w:rPr>
                <w:sz w:val="21"/>
              </w:rPr>
              <w:t>邮编：</w:t>
            </w:r>
            <w:r>
              <w:rPr>
                <w:rFonts w:ascii="Times New Roman" w:eastAsia="Times New Roman"/>
                <w:sz w:val="21"/>
              </w:rPr>
              <w:t>431900</w:t>
            </w:r>
            <w:r>
              <w:rPr>
                <w:rFonts w:ascii="Times New Roman" w:eastAsia="Times New Roman"/>
                <w:sz w:val="21"/>
              </w:rPr>
              <w:tab/>
            </w:r>
            <w:r>
              <w:rPr>
                <w:sz w:val="21"/>
              </w:rPr>
              <w:t>电话：</w:t>
            </w:r>
            <w:r>
              <w:rPr>
                <w:rFonts w:ascii="Times New Roman" w:eastAsia="Times New Roman"/>
                <w:sz w:val="21"/>
              </w:rPr>
              <w:t>0724-4934818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5" w:hRule="atLeast"/>
        </w:trPr>
        <w:tc>
          <w:tcPr>
            <w:tcW w:w="9119" w:type="dxa"/>
            <w:gridSpan w:val="4"/>
            <w:tcBorders>
              <w:top w:val="single" w:color="000000" w:sz="6" w:space="0"/>
              <w:bottom w:val="single" w:color="000000" w:sz="6" w:space="0"/>
            </w:tcBorders>
            <w:noWrap w:val="0"/>
            <w:vAlign w:val="top"/>
          </w:tcPr>
          <w:p>
            <w:pPr>
              <w:pStyle w:val="11"/>
              <w:spacing w:before="43"/>
              <w:ind w:left="3590" w:right="3558"/>
              <w:jc w:val="center"/>
              <w:rPr>
                <w:b/>
                <w:sz w:val="21"/>
              </w:rPr>
            </w:pPr>
            <w:r>
              <w:rPr>
                <w:b/>
                <w:sz w:val="21"/>
              </w:rPr>
              <w:t>投标报价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62" w:hRule="atLeast"/>
        </w:trPr>
        <w:tc>
          <w:tcPr>
            <w:tcW w:w="1084" w:type="dxa"/>
            <w:tcBorders>
              <w:top w:val="single" w:color="000000" w:sz="6" w:space="0"/>
              <w:bottom w:val="single" w:color="000000" w:sz="6" w:space="0"/>
              <w:right w:val="single" w:color="000000" w:sz="6" w:space="0"/>
            </w:tcBorders>
            <w:noWrap w:val="0"/>
            <w:vAlign w:val="top"/>
          </w:tcPr>
          <w:p>
            <w:pPr>
              <w:pStyle w:val="11"/>
              <w:ind w:left="0"/>
              <w:rPr>
                <w:b/>
                <w:sz w:val="22"/>
              </w:rPr>
            </w:pPr>
          </w:p>
          <w:p>
            <w:pPr>
              <w:pStyle w:val="11"/>
              <w:ind w:left="0"/>
              <w:rPr>
                <w:b/>
                <w:sz w:val="22"/>
              </w:rPr>
            </w:pPr>
          </w:p>
          <w:p>
            <w:pPr>
              <w:pStyle w:val="11"/>
              <w:ind w:left="0"/>
              <w:rPr>
                <w:b/>
                <w:sz w:val="22"/>
              </w:rPr>
            </w:pPr>
          </w:p>
          <w:p>
            <w:pPr>
              <w:pStyle w:val="11"/>
              <w:spacing w:before="12"/>
              <w:ind w:left="0"/>
              <w:rPr>
                <w:b/>
                <w:sz w:val="21"/>
              </w:rPr>
            </w:pPr>
          </w:p>
          <w:p>
            <w:pPr>
              <w:pStyle w:val="11"/>
              <w:ind w:left="337" w:right="317"/>
              <w:jc w:val="center"/>
              <w:rPr>
                <w:rFonts w:ascii="Times New Roman"/>
                <w:sz w:val="21"/>
              </w:rPr>
            </w:pPr>
            <w:r>
              <w:rPr>
                <w:rFonts w:ascii="Times New Roman"/>
                <w:sz w:val="21"/>
              </w:rPr>
              <w:t>2.1</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21"/>
              <w:rPr>
                <w:sz w:val="21"/>
              </w:rPr>
            </w:pPr>
            <w:r>
              <w:rPr>
                <w:sz w:val="21"/>
              </w:rPr>
              <w:t>投标报价：</w:t>
            </w:r>
          </w:p>
          <w:p>
            <w:pPr>
              <w:pStyle w:val="11"/>
              <w:spacing w:before="2" w:line="310" w:lineRule="atLeast"/>
              <w:ind w:right="77"/>
              <w:jc w:val="both"/>
              <w:rPr>
                <w:sz w:val="21"/>
              </w:rPr>
            </w:pPr>
            <w:r>
              <w:rPr>
                <w:sz w:val="21"/>
              </w:rPr>
              <w:t>投标人应在投标分项报价表上标明本合同拟提供的所有单价和总价</w:t>
            </w:r>
            <w:r>
              <w:rPr>
                <w:rFonts w:hint="eastAsia"/>
                <w:sz w:val="21"/>
                <w:lang w:eastAsia="zh-CN"/>
              </w:rPr>
              <w:t>，</w:t>
            </w:r>
            <w:r>
              <w:rPr>
                <w:rFonts w:hint="eastAsia"/>
                <w:color w:val="0000FF"/>
                <w:sz w:val="21"/>
                <w:lang w:eastAsia="zh-CN"/>
              </w:rPr>
              <w:t>（监测项目参照我司排污许可证）</w:t>
            </w:r>
            <w:r>
              <w:rPr>
                <w:sz w:val="21"/>
              </w:rPr>
              <w:t>投标总价中不得包含招标文件要求以外的内容，否则，在评标时不予核减。投标总价中也不得缺漏招标文件所要求的内容，否则，评标时将有效投标中该项内容的最高价计入其投标总价。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084" w:type="dxa"/>
            <w:tcBorders>
              <w:top w:val="single" w:color="000000" w:sz="6" w:space="0"/>
              <w:bottom w:val="single" w:color="000000" w:sz="6" w:space="0"/>
              <w:right w:val="single" w:color="000000" w:sz="6" w:space="0"/>
            </w:tcBorders>
            <w:noWrap w:val="0"/>
            <w:vAlign w:val="top"/>
          </w:tcPr>
          <w:p>
            <w:pPr>
              <w:pStyle w:val="11"/>
              <w:spacing w:before="190"/>
              <w:ind w:left="337" w:right="317"/>
              <w:jc w:val="center"/>
              <w:rPr>
                <w:rFonts w:ascii="Times New Roman"/>
                <w:sz w:val="21"/>
              </w:rPr>
            </w:pPr>
            <w:r>
              <w:rPr>
                <w:rFonts w:ascii="Times New Roman"/>
                <w:sz w:val="21"/>
              </w:rPr>
              <w:t>*2.2</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43"/>
              <w:ind w:left="144"/>
              <w:rPr>
                <w:sz w:val="21"/>
              </w:rPr>
            </w:pPr>
            <w:r>
              <w:rPr>
                <w:sz w:val="21"/>
              </w:rPr>
              <w:t>投标人必须按照投标分项报价表的要求提供分项报价。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9119" w:type="dxa"/>
            <w:gridSpan w:val="4"/>
            <w:tcBorders>
              <w:top w:val="single" w:color="000000" w:sz="6" w:space="0"/>
              <w:bottom w:val="single" w:color="000000" w:sz="6" w:space="0"/>
            </w:tcBorders>
            <w:noWrap w:val="0"/>
            <w:vAlign w:val="top"/>
          </w:tcPr>
          <w:p>
            <w:pPr>
              <w:pStyle w:val="11"/>
              <w:spacing w:before="68"/>
              <w:ind w:left="3592" w:right="3558"/>
              <w:jc w:val="center"/>
              <w:rPr>
                <w:b/>
                <w:sz w:val="21"/>
              </w:rPr>
            </w:pPr>
            <w:r>
              <w:rPr>
                <w:b/>
                <w:sz w:val="21"/>
              </w:rPr>
              <w:t>投标书的编制和递交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0" w:hRule="atLeast"/>
        </w:trPr>
        <w:tc>
          <w:tcPr>
            <w:tcW w:w="1084" w:type="dxa"/>
            <w:tcBorders>
              <w:top w:val="single" w:color="000000" w:sz="6" w:space="0"/>
              <w:bottom w:val="single" w:color="000000" w:sz="6" w:space="0"/>
              <w:right w:val="single" w:color="000000" w:sz="6" w:space="0"/>
            </w:tcBorders>
            <w:noWrap w:val="0"/>
            <w:vAlign w:val="top"/>
          </w:tcPr>
          <w:p>
            <w:pPr>
              <w:pStyle w:val="11"/>
              <w:ind w:left="0"/>
              <w:rPr>
                <w:b/>
                <w:sz w:val="22"/>
              </w:rPr>
            </w:pPr>
          </w:p>
          <w:p>
            <w:pPr>
              <w:pStyle w:val="11"/>
              <w:spacing w:before="10"/>
              <w:ind w:left="0"/>
              <w:jc w:val="both"/>
              <w:rPr>
                <w:b/>
                <w:sz w:val="31"/>
              </w:rPr>
            </w:pPr>
          </w:p>
          <w:p>
            <w:pPr>
              <w:pStyle w:val="11"/>
              <w:spacing w:before="1"/>
              <w:ind w:left="337" w:right="317"/>
              <w:jc w:val="center"/>
              <w:rPr>
                <w:rFonts w:ascii="Times New Roman"/>
                <w:sz w:val="21"/>
              </w:rPr>
            </w:pPr>
            <w:r>
              <w:rPr>
                <w:rFonts w:ascii="Times New Roman"/>
                <w:sz w:val="21"/>
              </w:rPr>
              <w:t>*3.1</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22"/>
              <w:rPr>
                <w:sz w:val="21"/>
              </w:rPr>
            </w:pPr>
            <w:r>
              <w:rPr>
                <w:sz w:val="21"/>
              </w:rPr>
              <w:t>投标人资格标准：</w:t>
            </w:r>
          </w:p>
          <w:p>
            <w:pPr>
              <w:pStyle w:val="11"/>
              <w:numPr>
                <w:ilvl w:val="0"/>
                <w:numId w:val="1"/>
              </w:numPr>
              <w:tabs>
                <w:tab w:val="left" w:pos="275"/>
              </w:tabs>
              <w:spacing w:before="43" w:after="0" w:line="240" w:lineRule="auto"/>
              <w:ind w:left="274" w:right="0" w:hanging="160"/>
              <w:jc w:val="left"/>
              <w:rPr>
                <w:sz w:val="21"/>
              </w:rPr>
            </w:pPr>
            <w:r>
              <w:rPr>
                <w:sz w:val="21"/>
              </w:rPr>
              <w:t>投标人须具有合法经营的独立法人资格和独立订立合同的能力；</w:t>
            </w:r>
          </w:p>
          <w:p>
            <w:pPr>
              <w:pStyle w:val="11"/>
              <w:numPr>
                <w:ilvl w:val="0"/>
                <w:numId w:val="1"/>
              </w:numPr>
              <w:tabs>
                <w:tab w:val="left" w:pos="275"/>
              </w:tabs>
              <w:spacing w:before="42" w:after="0" w:line="240" w:lineRule="auto"/>
              <w:ind w:left="274" w:right="0" w:hanging="160"/>
              <w:jc w:val="left"/>
              <w:rPr>
                <w:sz w:val="21"/>
              </w:rPr>
            </w:pPr>
            <w:r>
              <w:rPr>
                <w:spacing w:val="-8"/>
                <w:sz w:val="21"/>
              </w:rPr>
              <w:t>投标人必须有</w:t>
            </w:r>
            <w:r>
              <w:rPr>
                <w:rFonts w:hint="eastAsia" w:ascii="Times New Roman"/>
                <w:sz w:val="21"/>
                <w:lang w:eastAsia="zh-CN"/>
              </w:rPr>
              <w:t>环境检测</w:t>
            </w:r>
            <w:r>
              <w:rPr>
                <w:sz w:val="21"/>
              </w:rPr>
              <w:t>专业资质；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5" w:hRule="atLeast"/>
        </w:trPr>
        <w:tc>
          <w:tcPr>
            <w:tcW w:w="1084" w:type="dxa"/>
            <w:tcBorders>
              <w:top w:val="single" w:color="000000" w:sz="6" w:space="0"/>
              <w:bottom w:val="single" w:color="000000" w:sz="6" w:space="0"/>
              <w:right w:val="single" w:color="000000" w:sz="6" w:space="0"/>
            </w:tcBorders>
            <w:noWrap w:val="0"/>
            <w:vAlign w:val="top"/>
          </w:tcPr>
          <w:p>
            <w:pPr>
              <w:pStyle w:val="11"/>
              <w:ind w:left="0"/>
              <w:rPr>
                <w:b/>
                <w:sz w:val="22"/>
              </w:rPr>
            </w:pPr>
          </w:p>
          <w:p>
            <w:pPr>
              <w:pStyle w:val="11"/>
              <w:spacing w:before="3"/>
              <w:ind w:left="0"/>
              <w:rPr>
                <w:b/>
                <w:sz w:val="17"/>
              </w:rPr>
            </w:pPr>
          </w:p>
          <w:p>
            <w:pPr>
              <w:pStyle w:val="11"/>
              <w:ind w:left="337" w:right="317"/>
              <w:jc w:val="center"/>
              <w:rPr>
                <w:rFonts w:ascii="Times New Roman"/>
                <w:sz w:val="21"/>
              </w:rPr>
            </w:pPr>
            <w:r>
              <w:rPr>
                <w:rFonts w:ascii="Times New Roman"/>
                <w:sz w:val="21"/>
              </w:rPr>
              <w:t>3.2</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21"/>
              <w:rPr>
                <w:sz w:val="21"/>
              </w:rPr>
            </w:pPr>
            <w:r>
              <w:rPr>
                <w:w w:val="95"/>
                <w:sz w:val="21"/>
              </w:rPr>
              <w:t>投标人须提供如下证明文件：</w:t>
            </w:r>
          </w:p>
          <w:p>
            <w:pPr>
              <w:pStyle w:val="11"/>
              <w:numPr>
                <w:ilvl w:val="0"/>
                <w:numId w:val="2"/>
              </w:numPr>
              <w:tabs>
                <w:tab w:val="left" w:pos="275"/>
              </w:tabs>
              <w:spacing w:before="43" w:after="0" w:line="240" w:lineRule="auto"/>
              <w:ind w:left="274" w:right="0" w:hanging="160"/>
              <w:jc w:val="left"/>
              <w:rPr>
                <w:sz w:val="21"/>
              </w:rPr>
            </w:pPr>
            <w:r>
              <w:rPr>
                <w:w w:val="95"/>
                <w:sz w:val="21"/>
              </w:rPr>
              <w:t>投标人代表授权委托书；</w:t>
            </w:r>
          </w:p>
          <w:p>
            <w:pPr>
              <w:pStyle w:val="11"/>
              <w:numPr>
                <w:ilvl w:val="0"/>
                <w:numId w:val="2"/>
              </w:numPr>
              <w:tabs>
                <w:tab w:val="left" w:pos="275"/>
              </w:tabs>
              <w:spacing w:before="43" w:after="0" w:line="240" w:lineRule="auto"/>
              <w:ind w:left="274" w:right="0" w:hanging="160"/>
              <w:jc w:val="left"/>
              <w:rPr>
                <w:sz w:val="21"/>
              </w:rPr>
            </w:pPr>
            <w:r>
              <w:rPr>
                <w:spacing w:val="-1"/>
                <w:w w:val="99"/>
                <w:sz w:val="21"/>
              </w:rPr>
              <w:t>相关证照复印件</w:t>
            </w:r>
            <w:r>
              <w:rPr>
                <w:spacing w:val="2"/>
                <w:w w:val="99"/>
                <w:sz w:val="21"/>
              </w:rPr>
              <w:t>（</w:t>
            </w:r>
            <w:r>
              <w:rPr>
                <w:spacing w:val="-1"/>
                <w:w w:val="99"/>
                <w:sz w:val="21"/>
              </w:rPr>
              <w:t>加盖公章</w:t>
            </w:r>
            <w:r>
              <w:rPr>
                <w:spacing w:val="-104"/>
                <w:w w:val="99"/>
                <w:sz w:val="21"/>
              </w:rPr>
              <w:t>）</w:t>
            </w:r>
            <w:r>
              <w:rPr>
                <w:w w:val="99"/>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084" w:type="dxa"/>
            <w:tcBorders>
              <w:top w:val="single" w:color="000000" w:sz="6" w:space="0"/>
              <w:bottom w:val="single" w:color="000000" w:sz="6" w:space="0"/>
              <w:right w:val="single" w:color="000000" w:sz="6" w:space="0"/>
            </w:tcBorders>
            <w:noWrap w:val="0"/>
            <w:vAlign w:val="top"/>
          </w:tcPr>
          <w:p>
            <w:pPr>
              <w:pStyle w:val="11"/>
              <w:ind w:left="0"/>
              <w:rPr>
                <w:b/>
                <w:sz w:val="22"/>
              </w:rPr>
            </w:pPr>
          </w:p>
          <w:p>
            <w:pPr>
              <w:pStyle w:val="11"/>
              <w:spacing w:before="2"/>
              <w:ind w:left="0"/>
              <w:rPr>
                <w:b/>
                <w:sz w:val="17"/>
              </w:rPr>
            </w:pPr>
          </w:p>
          <w:p>
            <w:pPr>
              <w:pStyle w:val="11"/>
              <w:spacing w:before="1"/>
              <w:ind w:left="337" w:right="316"/>
              <w:jc w:val="center"/>
              <w:rPr>
                <w:rFonts w:ascii="Times New Roman"/>
                <w:sz w:val="21"/>
              </w:rPr>
            </w:pPr>
            <w:r>
              <w:rPr>
                <w:rFonts w:ascii="Times New Roman"/>
                <w:sz w:val="21"/>
              </w:rPr>
              <w:t>3.3</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20"/>
              <w:rPr>
                <w:sz w:val="21"/>
              </w:rPr>
            </w:pPr>
            <w:r>
              <w:rPr>
                <w:w w:val="95"/>
                <w:sz w:val="21"/>
              </w:rPr>
              <w:t>投标文件有下述情形之一的，为未能对招标文件作出实质性响应，作废标处理：</w:t>
            </w:r>
          </w:p>
          <w:p>
            <w:pPr>
              <w:pStyle w:val="11"/>
              <w:numPr>
                <w:ilvl w:val="0"/>
                <w:numId w:val="3"/>
              </w:numPr>
              <w:tabs>
                <w:tab w:val="left" w:pos="275"/>
              </w:tabs>
              <w:spacing w:before="43" w:after="0" w:line="240" w:lineRule="auto"/>
              <w:ind w:left="274" w:right="0" w:hanging="160"/>
              <w:jc w:val="left"/>
              <w:rPr>
                <w:sz w:val="21"/>
              </w:rPr>
            </w:pPr>
            <w:r>
              <w:rPr>
                <w:w w:val="95"/>
                <w:sz w:val="21"/>
              </w:rPr>
              <w:t>投标文件没有投标人的法定代表人授权签字和被授权人签字以及加盖公章。</w:t>
            </w:r>
          </w:p>
          <w:p>
            <w:pPr>
              <w:pStyle w:val="11"/>
              <w:numPr>
                <w:ilvl w:val="0"/>
                <w:numId w:val="3"/>
              </w:numPr>
              <w:tabs>
                <w:tab w:val="left" w:pos="275"/>
              </w:tabs>
              <w:spacing w:before="43" w:after="0" w:line="240" w:lineRule="auto"/>
              <w:ind w:left="274" w:right="0" w:hanging="160"/>
              <w:jc w:val="left"/>
              <w:rPr>
                <w:sz w:val="21"/>
              </w:rPr>
            </w:pPr>
            <w:r>
              <w:rPr>
                <w:sz w:val="21"/>
              </w:rPr>
              <w:t>明显不符合邀标文件中相关技术规格、技术标准等要求。</w:t>
            </w:r>
          </w:p>
          <w:p>
            <w:pPr>
              <w:pStyle w:val="11"/>
              <w:numPr>
                <w:ilvl w:val="0"/>
                <w:numId w:val="3"/>
              </w:numPr>
              <w:tabs>
                <w:tab w:val="left" w:pos="275"/>
              </w:tabs>
              <w:spacing w:before="43" w:after="0" w:line="240" w:lineRule="auto"/>
              <w:ind w:left="274" w:right="0" w:hanging="160"/>
              <w:jc w:val="left"/>
              <w:rPr>
                <w:sz w:val="21"/>
              </w:rPr>
            </w:pPr>
            <w:r>
              <w:rPr>
                <w:sz w:val="21"/>
              </w:rPr>
              <w:t>投标文件附有招标人不能接受的条件。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84" w:type="dxa"/>
            <w:tcBorders>
              <w:top w:val="single" w:color="000000" w:sz="6" w:space="0"/>
              <w:bottom w:val="single" w:color="000000" w:sz="4" w:space="0"/>
              <w:right w:val="single" w:color="000000" w:sz="6" w:space="0"/>
            </w:tcBorders>
            <w:noWrap w:val="0"/>
            <w:vAlign w:val="top"/>
          </w:tcPr>
          <w:p>
            <w:pPr>
              <w:pStyle w:val="11"/>
              <w:spacing w:before="34"/>
              <w:ind w:left="337" w:right="317"/>
              <w:jc w:val="center"/>
              <w:rPr>
                <w:rFonts w:ascii="Times New Roman"/>
                <w:sz w:val="21"/>
              </w:rPr>
            </w:pPr>
            <w:r>
              <w:rPr>
                <w:rFonts w:ascii="Times New Roman"/>
                <w:sz w:val="21"/>
              </w:rPr>
              <w:t>*3.4</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20"/>
              <w:rPr>
                <w:sz w:val="21"/>
              </w:rPr>
            </w:pPr>
            <w:r>
              <w:rPr>
                <w:sz w:val="21"/>
              </w:rPr>
              <w:t>投标有效期：</w:t>
            </w:r>
            <w:r>
              <w:rPr>
                <w:rFonts w:hint="eastAsia" w:ascii="Times New Roman"/>
                <w:sz w:val="21"/>
                <w:lang w:val="en-US" w:eastAsia="zh-CN"/>
              </w:rPr>
              <w:t>8</w:t>
            </w:r>
            <w:r>
              <w:rPr>
                <w:sz w:val="21"/>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1084" w:type="dxa"/>
            <w:tcBorders>
              <w:top w:val="single" w:color="000000" w:sz="4" w:space="0"/>
              <w:bottom w:val="single" w:color="000000" w:sz="6" w:space="0"/>
              <w:right w:val="single" w:color="000000" w:sz="6" w:space="0"/>
            </w:tcBorders>
            <w:noWrap w:val="0"/>
            <w:vAlign w:val="top"/>
          </w:tcPr>
          <w:p>
            <w:pPr>
              <w:pStyle w:val="11"/>
              <w:spacing w:before="36"/>
              <w:ind w:left="337" w:right="317"/>
              <w:jc w:val="center"/>
              <w:rPr>
                <w:rFonts w:ascii="Times New Roman"/>
                <w:sz w:val="21"/>
              </w:rPr>
            </w:pPr>
            <w:r>
              <w:rPr>
                <w:rFonts w:ascii="Times New Roman"/>
                <w:sz w:val="21"/>
              </w:rPr>
              <w:t>3.5</w:t>
            </w:r>
          </w:p>
        </w:tc>
        <w:tc>
          <w:tcPr>
            <w:tcW w:w="8035" w:type="dxa"/>
            <w:gridSpan w:val="3"/>
            <w:tcBorders>
              <w:top w:val="single" w:color="000000" w:sz="6" w:space="0"/>
              <w:left w:val="single" w:color="000000" w:sz="6" w:space="0"/>
              <w:bottom w:val="single" w:color="000000" w:sz="4" w:space="0"/>
            </w:tcBorders>
            <w:noWrap w:val="0"/>
            <w:vAlign w:val="top"/>
          </w:tcPr>
          <w:p>
            <w:pPr>
              <w:pStyle w:val="11"/>
              <w:spacing w:before="22" w:line="268" w:lineRule="exact"/>
              <w:rPr>
                <w:sz w:val="21"/>
              </w:rPr>
            </w:pPr>
            <w:r>
              <w:rPr>
                <w:sz w:val="21"/>
              </w:rPr>
              <w:t xml:space="preserve">投标的正本文件 </w:t>
            </w:r>
            <w:r>
              <w:rPr>
                <w:rFonts w:ascii="Times New Roman" w:eastAsia="Times New Roman"/>
                <w:sz w:val="21"/>
              </w:rPr>
              <w:t xml:space="preserve">1 </w:t>
            </w:r>
            <w:r>
              <w:rPr>
                <w:sz w:val="21"/>
              </w:rPr>
              <w:t xml:space="preserve">份；副本文件 </w:t>
            </w:r>
            <w:r>
              <w:rPr>
                <w:rFonts w:ascii="Times New Roman" w:eastAsia="Times New Roman"/>
                <w:sz w:val="21"/>
              </w:rPr>
              <w:t xml:space="preserve">1 </w:t>
            </w:r>
            <w:r>
              <w:rPr>
                <w:sz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6" w:hRule="atLeast"/>
        </w:trPr>
        <w:tc>
          <w:tcPr>
            <w:tcW w:w="1084" w:type="dxa"/>
            <w:tcBorders>
              <w:top w:val="single" w:color="000000" w:sz="6" w:space="0"/>
              <w:bottom w:val="single" w:color="000000" w:sz="6" w:space="0"/>
              <w:right w:val="single" w:color="000000" w:sz="6" w:space="0"/>
            </w:tcBorders>
            <w:noWrap w:val="0"/>
            <w:vAlign w:val="top"/>
          </w:tcPr>
          <w:p>
            <w:pPr>
              <w:pStyle w:val="11"/>
              <w:spacing w:before="193"/>
              <w:ind w:left="337" w:right="317"/>
              <w:jc w:val="center"/>
              <w:rPr>
                <w:rFonts w:ascii="Times New Roman"/>
                <w:sz w:val="21"/>
              </w:rPr>
            </w:pPr>
            <w:r>
              <w:rPr>
                <w:rFonts w:ascii="Times New Roman"/>
                <w:sz w:val="21"/>
              </w:rPr>
              <w:t>*3.6</w:t>
            </w:r>
          </w:p>
        </w:tc>
        <w:tc>
          <w:tcPr>
            <w:tcW w:w="8035" w:type="dxa"/>
            <w:gridSpan w:val="3"/>
            <w:tcBorders>
              <w:top w:val="single" w:color="000000" w:sz="4" w:space="0"/>
              <w:left w:val="single" w:color="000000" w:sz="6" w:space="0"/>
              <w:bottom w:val="single" w:color="000000" w:sz="6" w:space="0"/>
            </w:tcBorders>
            <w:noWrap w:val="0"/>
            <w:vAlign w:val="top"/>
          </w:tcPr>
          <w:p>
            <w:pPr>
              <w:pStyle w:val="11"/>
              <w:spacing w:before="23"/>
              <w:rPr>
                <w:sz w:val="21"/>
              </w:rPr>
            </w:pPr>
            <w:r>
              <w:rPr>
                <w:sz w:val="21"/>
              </w:rPr>
              <w:t>投标文件正本的每一页均应由投标人法定代表人或其授权代表签字。投标文件副本应</w:t>
            </w:r>
          </w:p>
          <w:p>
            <w:pPr>
              <w:pStyle w:val="11"/>
              <w:spacing w:before="43"/>
              <w:ind w:right="-29"/>
              <w:rPr>
                <w:sz w:val="21"/>
              </w:rPr>
            </w:pPr>
            <w:r>
              <w:rPr>
                <w:spacing w:val="-5"/>
                <w:w w:val="95"/>
                <w:sz w:val="21"/>
              </w:rPr>
              <w:t>为投标文件正本的复印件。报价表均应由投标人法定代表人或其授权代表签字并盖章。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atLeast"/>
        </w:trPr>
        <w:tc>
          <w:tcPr>
            <w:tcW w:w="1084" w:type="dxa"/>
            <w:tcBorders>
              <w:top w:val="single" w:color="000000" w:sz="6" w:space="0"/>
              <w:bottom w:val="single" w:color="000000" w:sz="6" w:space="0"/>
              <w:right w:val="single" w:color="000000" w:sz="6" w:space="0"/>
            </w:tcBorders>
            <w:noWrap w:val="0"/>
            <w:vAlign w:val="top"/>
          </w:tcPr>
          <w:p>
            <w:pPr>
              <w:pStyle w:val="11"/>
              <w:spacing w:before="44"/>
              <w:ind w:left="337" w:right="317"/>
              <w:jc w:val="center"/>
              <w:rPr>
                <w:rFonts w:ascii="Times New Roman"/>
                <w:sz w:val="21"/>
              </w:rPr>
            </w:pPr>
            <w:r>
              <w:rPr>
                <w:rFonts w:ascii="Times New Roman"/>
                <w:sz w:val="21"/>
              </w:rPr>
              <w:t>3.7</w:t>
            </w:r>
          </w:p>
        </w:tc>
        <w:tc>
          <w:tcPr>
            <w:tcW w:w="8035" w:type="dxa"/>
            <w:gridSpan w:val="3"/>
            <w:tcBorders>
              <w:top w:val="single" w:color="000000" w:sz="6" w:space="0"/>
              <w:left w:val="single" w:color="000000" w:sz="6" w:space="0"/>
              <w:bottom w:val="single" w:color="000000" w:sz="6" w:space="0"/>
            </w:tcBorders>
            <w:noWrap w:val="0"/>
            <w:vAlign w:val="top"/>
          </w:tcPr>
          <w:p>
            <w:pPr>
              <w:pStyle w:val="11"/>
              <w:spacing w:before="30"/>
              <w:rPr>
                <w:sz w:val="21"/>
              </w:rPr>
            </w:pPr>
            <w:r>
              <w:rPr>
                <w:sz w:val="21"/>
              </w:rPr>
              <w:t>对于未按招标文件要求密封和标记的投标文件，将予以拒绝或作废。</w:t>
            </w:r>
          </w:p>
        </w:tc>
      </w:tr>
    </w:tbl>
    <w:p>
      <w:pPr>
        <w:spacing w:after="0"/>
        <w:rPr>
          <w:sz w:val="21"/>
        </w:rPr>
        <w:sectPr>
          <w:type w:val="continuous"/>
          <w:pgSz w:w="11910" w:h="16840"/>
          <w:pgMar w:top="1580" w:right="860" w:bottom="1160" w:left="1500" w:header="720" w:footer="720" w:gutter="0"/>
          <w:pgNumType w:fmt="decimal"/>
          <w:cols w:space="720" w:num="1"/>
        </w:sectPr>
      </w:pPr>
    </w:p>
    <w:tbl>
      <w:tblPr>
        <w:tblStyle w:val="7"/>
        <w:tblW w:w="0" w:type="auto"/>
        <w:tblInd w:w="1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4"/>
        <w:gridCol w:w="8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084" w:type="dxa"/>
            <w:tcBorders>
              <w:left w:val="single" w:color="000000" w:sz="12" w:space="0"/>
            </w:tcBorders>
            <w:noWrap w:val="0"/>
            <w:vAlign w:val="top"/>
          </w:tcPr>
          <w:p>
            <w:pPr>
              <w:pStyle w:val="11"/>
              <w:spacing w:before="34"/>
              <w:ind w:left="337" w:right="317"/>
              <w:jc w:val="center"/>
              <w:rPr>
                <w:rFonts w:ascii="Times New Roman"/>
                <w:sz w:val="21"/>
              </w:rPr>
            </w:pPr>
            <w:r>
              <w:rPr>
                <w:rFonts w:ascii="Times New Roman"/>
                <w:sz w:val="21"/>
              </w:rPr>
              <w:t>3.8</w:t>
            </w:r>
          </w:p>
        </w:tc>
        <w:tc>
          <w:tcPr>
            <w:tcW w:w="8034" w:type="dxa"/>
            <w:tcBorders>
              <w:right w:val="single" w:color="000000" w:sz="12" w:space="0"/>
            </w:tcBorders>
            <w:noWrap w:val="0"/>
            <w:vAlign w:val="top"/>
          </w:tcPr>
          <w:p>
            <w:pPr>
              <w:pStyle w:val="11"/>
              <w:spacing w:before="20"/>
              <w:rPr>
                <w:sz w:val="21"/>
              </w:rPr>
            </w:pPr>
            <w:r>
              <w:rPr>
                <w:spacing w:val="-1"/>
                <w:w w:val="99"/>
                <w:sz w:val="21"/>
              </w:rPr>
              <w:t>投标截止期：</w:t>
            </w:r>
            <w:r>
              <w:rPr>
                <w:rFonts w:ascii="Times New Roman" w:eastAsia="Times New Roman"/>
                <w:spacing w:val="1"/>
                <w:w w:val="99"/>
                <w:sz w:val="21"/>
                <w:u w:val="single"/>
              </w:rPr>
              <w:t>2</w:t>
            </w:r>
            <w:r>
              <w:rPr>
                <w:rFonts w:ascii="Times New Roman" w:eastAsia="Times New Roman"/>
                <w:spacing w:val="-2"/>
                <w:w w:val="99"/>
                <w:sz w:val="21"/>
                <w:u w:val="single"/>
              </w:rPr>
              <w:t>0</w:t>
            </w:r>
            <w:r>
              <w:rPr>
                <w:rFonts w:ascii="Times New Roman" w:eastAsia="Times New Roman"/>
                <w:spacing w:val="1"/>
                <w:w w:val="99"/>
                <w:sz w:val="21"/>
                <w:u w:val="single"/>
              </w:rPr>
              <w:t>2</w:t>
            </w:r>
            <w:r>
              <w:rPr>
                <w:rFonts w:hint="eastAsia" w:ascii="Times New Roman"/>
                <w:w w:val="99"/>
                <w:sz w:val="21"/>
                <w:u w:val="single"/>
                <w:lang w:val="en-US" w:eastAsia="zh-CN"/>
              </w:rPr>
              <w:t>3</w:t>
            </w:r>
            <w:r>
              <w:rPr>
                <w:rFonts w:ascii="Times New Roman" w:eastAsia="Times New Roman"/>
                <w:spacing w:val="-2"/>
                <w:sz w:val="21"/>
              </w:rPr>
              <w:t xml:space="preserve"> </w:t>
            </w:r>
            <w:r>
              <w:rPr>
                <w:spacing w:val="1"/>
                <w:w w:val="99"/>
                <w:sz w:val="21"/>
              </w:rPr>
              <w:t>年</w:t>
            </w:r>
            <w:r>
              <w:rPr>
                <w:rFonts w:hint="eastAsia" w:ascii="Times New Roman"/>
                <w:spacing w:val="1"/>
                <w:w w:val="99"/>
                <w:sz w:val="21"/>
                <w:u w:val="single"/>
                <w:lang w:val="en-US" w:eastAsia="zh-CN"/>
              </w:rPr>
              <w:t>11</w:t>
            </w:r>
            <w:r>
              <w:rPr>
                <w:spacing w:val="-1"/>
                <w:w w:val="99"/>
                <w:sz w:val="21"/>
              </w:rPr>
              <w:t>月</w:t>
            </w:r>
            <w:r>
              <w:rPr>
                <w:rFonts w:hint="eastAsia" w:ascii="Times New Roman"/>
                <w:w w:val="99"/>
                <w:sz w:val="21"/>
                <w:u w:val="single"/>
                <w:lang w:val="en-US" w:eastAsia="zh-CN"/>
              </w:rPr>
              <w:t>15</w:t>
            </w:r>
            <w:r>
              <w:rPr>
                <w:rFonts w:ascii="Times New Roman" w:eastAsia="Times New Roman"/>
                <w:spacing w:val="-1"/>
                <w:sz w:val="21"/>
              </w:rPr>
              <w:t xml:space="preserve"> </w:t>
            </w:r>
            <w:r>
              <w:rPr>
                <w:w w:val="99"/>
                <w:sz w:val="21"/>
              </w:rPr>
              <w:t>日</w:t>
            </w:r>
            <w:r>
              <w:rPr>
                <w:spacing w:val="2"/>
                <w:sz w:val="21"/>
              </w:rPr>
              <w:t xml:space="preserve"> </w:t>
            </w:r>
            <w:r>
              <w:rPr>
                <w:rFonts w:hint="eastAsia"/>
                <w:spacing w:val="-1"/>
                <w:w w:val="99"/>
                <w:sz w:val="21"/>
                <w:lang w:eastAsia="zh-CN"/>
              </w:rPr>
              <w:t>下</w:t>
            </w:r>
            <w:r>
              <w:rPr>
                <w:spacing w:val="-1"/>
                <w:w w:val="99"/>
                <w:sz w:val="21"/>
              </w:rPr>
              <w:t>午</w:t>
            </w:r>
            <w:r>
              <w:rPr>
                <w:rFonts w:hint="eastAsia" w:ascii="Times New Roman"/>
                <w:spacing w:val="-1"/>
                <w:w w:val="99"/>
                <w:sz w:val="21"/>
                <w:u w:val="single"/>
                <w:lang w:val="en-US" w:eastAsia="zh-CN"/>
              </w:rPr>
              <w:t>17:</w:t>
            </w:r>
            <w:r>
              <w:rPr>
                <w:rFonts w:hint="eastAsia" w:ascii="Times New Roman"/>
                <w:spacing w:val="1"/>
                <w:w w:val="99"/>
                <w:sz w:val="21"/>
                <w:u w:val="single"/>
                <w:lang w:val="en-US" w:eastAsia="zh-CN"/>
              </w:rPr>
              <w:t>0</w:t>
            </w:r>
            <w:r>
              <w:rPr>
                <w:rFonts w:ascii="Times New Roman" w:eastAsia="Times New Roman"/>
                <w:spacing w:val="1"/>
                <w:w w:val="99"/>
                <w:sz w:val="21"/>
                <w:u w:val="single"/>
              </w:rPr>
              <w:t>0</w:t>
            </w:r>
            <w:r>
              <w:rPr>
                <w:spacing w:val="-1"/>
                <w:w w:val="99"/>
                <w:sz w:val="21"/>
              </w:rPr>
              <w:t>（北京时间</w:t>
            </w:r>
            <w:r>
              <w:rPr>
                <w:spacing w:val="-104"/>
                <w:w w:val="99"/>
                <w:sz w:val="21"/>
              </w:rPr>
              <w:t>）</w:t>
            </w:r>
            <w:r>
              <w:rPr>
                <w:w w:val="99"/>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9118" w:type="dxa"/>
            <w:gridSpan w:val="2"/>
            <w:tcBorders>
              <w:left w:val="single" w:color="000000" w:sz="12" w:space="0"/>
              <w:right w:val="single" w:color="000000" w:sz="12" w:space="0"/>
            </w:tcBorders>
            <w:noWrap w:val="0"/>
            <w:vAlign w:val="top"/>
          </w:tcPr>
          <w:p>
            <w:pPr>
              <w:pStyle w:val="11"/>
              <w:tabs>
                <w:tab w:val="left" w:pos="556"/>
                <w:tab w:val="left" w:pos="1082"/>
                <w:tab w:val="left" w:pos="1607"/>
                <w:tab w:val="left" w:pos="2135"/>
              </w:tabs>
              <w:spacing w:before="49"/>
              <w:ind w:left="30"/>
              <w:jc w:val="center"/>
              <w:rPr>
                <w:b/>
                <w:sz w:val="21"/>
              </w:rPr>
            </w:pPr>
            <w:r>
              <w:rPr>
                <w:b/>
                <w:sz w:val="21"/>
              </w:rPr>
              <w:t>开</w:t>
            </w:r>
            <w:r>
              <w:rPr>
                <w:b/>
                <w:sz w:val="21"/>
              </w:rPr>
              <w:tab/>
            </w:r>
            <w:r>
              <w:rPr>
                <w:b/>
                <w:sz w:val="21"/>
              </w:rPr>
              <w:t>标</w:t>
            </w:r>
            <w:r>
              <w:rPr>
                <w:b/>
                <w:sz w:val="21"/>
              </w:rPr>
              <w:tab/>
            </w:r>
            <w:r>
              <w:rPr>
                <w:b/>
                <w:sz w:val="21"/>
              </w:rPr>
              <w:t>与</w:t>
            </w:r>
            <w:r>
              <w:rPr>
                <w:b/>
                <w:sz w:val="21"/>
              </w:rPr>
              <w:tab/>
            </w:r>
            <w:r>
              <w:rPr>
                <w:b/>
                <w:sz w:val="21"/>
              </w:rPr>
              <w:t>评</w:t>
            </w:r>
            <w:r>
              <w:rPr>
                <w:b/>
                <w:sz w:val="21"/>
              </w:rPr>
              <w:tab/>
            </w:r>
            <w:r>
              <w:rPr>
                <w:b/>
                <w:sz w:val="21"/>
              </w:rPr>
              <w:t>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1084" w:type="dxa"/>
            <w:tcBorders>
              <w:left w:val="single" w:color="000000" w:sz="12" w:space="0"/>
            </w:tcBorders>
            <w:noWrap w:val="0"/>
            <w:vAlign w:val="top"/>
          </w:tcPr>
          <w:p>
            <w:pPr>
              <w:pStyle w:val="11"/>
              <w:spacing w:before="4"/>
              <w:ind w:left="0"/>
              <w:rPr>
                <w:b/>
                <w:sz w:val="23"/>
              </w:rPr>
            </w:pPr>
          </w:p>
          <w:p>
            <w:pPr>
              <w:pStyle w:val="11"/>
              <w:ind w:left="337" w:right="317"/>
              <w:jc w:val="center"/>
              <w:rPr>
                <w:rFonts w:ascii="Times New Roman"/>
                <w:sz w:val="21"/>
              </w:rPr>
            </w:pPr>
            <w:r>
              <w:rPr>
                <w:rFonts w:ascii="Times New Roman"/>
                <w:sz w:val="21"/>
              </w:rPr>
              <w:t>4.1</w:t>
            </w:r>
          </w:p>
        </w:tc>
        <w:tc>
          <w:tcPr>
            <w:tcW w:w="8034" w:type="dxa"/>
            <w:tcBorders>
              <w:right w:val="single" w:color="000000" w:sz="12" w:space="0"/>
            </w:tcBorders>
            <w:noWrap w:val="0"/>
            <w:vAlign w:val="top"/>
          </w:tcPr>
          <w:p>
            <w:pPr>
              <w:pStyle w:val="11"/>
              <w:spacing w:before="129"/>
              <w:rPr>
                <w:rFonts w:hint="eastAsia" w:eastAsia="宋体"/>
                <w:sz w:val="21"/>
                <w:lang w:eastAsia="zh-CN"/>
              </w:rPr>
            </w:pPr>
            <w:r>
              <w:rPr>
                <w:sz w:val="21"/>
              </w:rPr>
              <w:t>开标日期：</w:t>
            </w:r>
            <w:r>
              <w:rPr>
                <w:rFonts w:ascii="Times New Roman" w:eastAsia="Times New Roman"/>
                <w:sz w:val="21"/>
                <w:u w:val="single"/>
              </w:rPr>
              <w:t>202</w:t>
            </w:r>
            <w:r>
              <w:rPr>
                <w:rFonts w:hint="eastAsia" w:ascii="Times New Roman"/>
                <w:sz w:val="21"/>
                <w:u w:val="single"/>
                <w:lang w:val="en-US" w:eastAsia="zh-CN"/>
              </w:rPr>
              <w:t>3</w:t>
            </w:r>
            <w:r>
              <w:rPr>
                <w:rFonts w:ascii="Times New Roman" w:eastAsia="Times New Roman"/>
                <w:sz w:val="21"/>
              </w:rPr>
              <w:t xml:space="preserve"> </w:t>
            </w:r>
            <w:r>
              <w:rPr>
                <w:sz w:val="21"/>
              </w:rPr>
              <w:t>年</w:t>
            </w:r>
            <w:r>
              <w:rPr>
                <w:sz w:val="21"/>
                <w:u w:val="single"/>
              </w:rPr>
              <w:t xml:space="preserve"> </w:t>
            </w:r>
            <w:r>
              <w:rPr>
                <w:rFonts w:hint="eastAsia" w:ascii="Times New Roman"/>
                <w:sz w:val="21"/>
                <w:u w:val="single"/>
                <w:lang w:val="en-US" w:eastAsia="zh-CN"/>
              </w:rPr>
              <w:t>11</w:t>
            </w:r>
            <w:r>
              <w:rPr>
                <w:sz w:val="21"/>
              </w:rPr>
              <w:t xml:space="preserve">月 </w:t>
            </w:r>
            <w:r>
              <w:rPr>
                <w:rFonts w:hint="eastAsia" w:ascii="Times New Roman"/>
                <w:sz w:val="21"/>
                <w:u w:val="single"/>
                <w:lang w:val="en-US" w:eastAsia="zh-CN"/>
              </w:rPr>
              <w:t>16</w:t>
            </w:r>
            <w:r>
              <w:rPr>
                <w:rFonts w:ascii="Times New Roman" w:eastAsia="Times New Roman"/>
                <w:sz w:val="21"/>
              </w:rPr>
              <w:t xml:space="preserve"> </w:t>
            </w:r>
            <w:r>
              <w:rPr>
                <w:sz w:val="21"/>
              </w:rPr>
              <w:t>日星期</w:t>
            </w:r>
            <w:r>
              <w:rPr>
                <w:rFonts w:hint="eastAsia"/>
                <w:sz w:val="21"/>
                <w:lang w:eastAsia="zh-CN"/>
              </w:rPr>
              <w:t>四</w:t>
            </w:r>
          </w:p>
          <w:p>
            <w:pPr>
              <w:pStyle w:val="11"/>
              <w:spacing w:before="43"/>
              <w:rPr>
                <w:sz w:val="21"/>
              </w:rPr>
            </w:pPr>
            <w:r>
              <w:rPr>
                <w:sz w:val="21"/>
              </w:rPr>
              <w:t>开标地点：湖北华丹医药科技股份有限公司会议室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trPr>
        <w:tc>
          <w:tcPr>
            <w:tcW w:w="1084" w:type="dxa"/>
            <w:tcBorders>
              <w:left w:val="single" w:color="000000" w:sz="12" w:space="0"/>
            </w:tcBorders>
            <w:noWrap w:val="0"/>
            <w:vAlign w:val="top"/>
          </w:tcPr>
          <w:p>
            <w:pPr>
              <w:pStyle w:val="11"/>
              <w:ind w:left="0"/>
              <w:rPr>
                <w:b/>
                <w:sz w:val="27"/>
              </w:rPr>
            </w:pPr>
          </w:p>
          <w:p>
            <w:pPr>
              <w:pStyle w:val="11"/>
              <w:ind w:left="337" w:right="317"/>
              <w:jc w:val="center"/>
              <w:rPr>
                <w:rFonts w:ascii="Times New Roman"/>
                <w:sz w:val="21"/>
              </w:rPr>
            </w:pPr>
            <w:r>
              <w:rPr>
                <w:rFonts w:ascii="Times New Roman"/>
                <w:sz w:val="21"/>
              </w:rPr>
              <w:t>4.2</w:t>
            </w:r>
          </w:p>
        </w:tc>
        <w:tc>
          <w:tcPr>
            <w:tcW w:w="8034" w:type="dxa"/>
            <w:tcBorders>
              <w:right w:val="single" w:color="000000" w:sz="12" w:space="0"/>
            </w:tcBorders>
            <w:noWrap w:val="0"/>
            <w:vAlign w:val="top"/>
          </w:tcPr>
          <w:p>
            <w:pPr>
              <w:pStyle w:val="11"/>
              <w:spacing w:line="269" w:lineRule="exact"/>
              <w:rPr>
                <w:sz w:val="21"/>
              </w:rPr>
            </w:pPr>
            <w:r>
              <w:rPr>
                <w:sz w:val="21"/>
              </w:rPr>
              <w:t>合同签订生效后，</w:t>
            </w:r>
            <w:r>
              <w:rPr>
                <w:rFonts w:hint="eastAsia" w:ascii="Times New Roman"/>
                <w:sz w:val="21"/>
                <w:lang w:eastAsia="zh-CN"/>
              </w:rPr>
              <w:t>按照排污许可证进行月度，季度等监测并</w:t>
            </w:r>
            <w:r>
              <w:rPr>
                <w:rFonts w:hint="eastAsia" w:ascii="Times New Roman"/>
                <w:sz w:val="21"/>
                <w:lang w:val="en-US" w:eastAsia="zh-CN"/>
              </w:rPr>
              <w:t>填</w:t>
            </w:r>
            <w:r>
              <w:rPr>
                <w:rFonts w:hint="eastAsia" w:ascii="Times New Roman"/>
                <w:sz w:val="21"/>
                <w:lang w:eastAsia="zh-CN"/>
              </w:rPr>
              <w:t>报湖北省企业信息监测平台数据</w:t>
            </w:r>
            <w:r>
              <w:rPr>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1084" w:type="dxa"/>
            <w:vMerge w:val="restart"/>
            <w:tcBorders>
              <w:left w:val="single" w:color="000000" w:sz="12" w:space="0"/>
            </w:tcBorders>
            <w:noWrap w:val="0"/>
            <w:vAlign w:val="top"/>
          </w:tcPr>
          <w:p>
            <w:pPr>
              <w:pStyle w:val="11"/>
              <w:ind w:left="0"/>
              <w:rPr>
                <w:b/>
                <w:sz w:val="22"/>
              </w:rPr>
            </w:pPr>
          </w:p>
          <w:p>
            <w:pPr>
              <w:pStyle w:val="11"/>
              <w:ind w:left="0"/>
              <w:rPr>
                <w:b/>
                <w:sz w:val="22"/>
              </w:rPr>
            </w:pPr>
          </w:p>
          <w:p>
            <w:pPr>
              <w:pStyle w:val="11"/>
              <w:ind w:left="0"/>
              <w:rPr>
                <w:b/>
                <w:sz w:val="22"/>
              </w:rPr>
            </w:pPr>
          </w:p>
          <w:p>
            <w:pPr>
              <w:pStyle w:val="11"/>
              <w:ind w:left="0"/>
              <w:rPr>
                <w:b/>
                <w:sz w:val="22"/>
              </w:rPr>
            </w:pPr>
          </w:p>
          <w:p>
            <w:pPr>
              <w:pStyle w:val="11"/>
              <w:spacing w:before="178"/>
              <w:ind w:left="337" w:right="317"/>
              <w:jc w:val="center"/>
              <w:rPr>
                <w:rFonts w:ascii="Times New Roman"/>
                <w:sz w:val="21"/>
              </w:rPr>
            </w:pPr>
            <w:r>
              <w:rPr>
                <w:rFonts w:ascii="Times New Roman"/>
                <w:sz w:val="21"/>
              </w:rPr>
              <w:t>4.3</w:t>
            </w:r>
          </w:p>
        </w:tc>
        <w:tc>
          <w:tcPr>
            <w:tcW w:w="8034" w:type="dxa"/>
            <w:tcBorders>
              <w:bottom w:val="single" w:color="000000" w:sz="4" w:space="0"/>
              <w:right w:val="single" w:color="000000" w:sz="12" w:space="0"/>
            </w:tcBorders>
            <w:noWrap w:val="0"/>
            <w:vAlign w:val="top"/>
          </w:tcPr>
          <w:p>
            <w:pPr>
              <w:pStyle w:val="11"/>
              <w:spacing w:line="267" w:lineRule="exact"/>
              <w:rPr>
                <w:sz w:val="21"/>
              </w:rPr>
            </w:pPr>
            <w:r>
              <w:rPr>
                <w:rFonts w:ascii="Times New Roman" w:eastAsia="Times New Roman"/>
                <w:sz w:val="21"/>
              </w:rPr>
              <w:t>(1)</w:t>
            </w:r>
            <w:r>
              <w:rPr>
                <w:sz w:val="21"/>
              </w:rPr>
              <w:t>投标人应详细注明技术规格及其偏离。如响应的技术规格低于招标文件要求，为偏</w:t>
            </w:r>
            <w:r>
              <w:rPr>
                <w:spacing w:val="-17"/>
                <w:sz w:val="21"/>
              </w:rPr>
              <w:t>离；技术规格高于招标文件要求的不考虑降低评标价格。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084" w:type="dxa"/>
            <w:vMerge w:val="continue"/>
            <w:tcBorders>
              <w:top w:val="nil"/>
              <w:left w:val="single" w:color="000000" w:sz="12" w:space="0"/>
            </w:tcBorders>
            <w:noWrap w:val="0"/>
            <w:vAlign w:val="top"/>
          </w:tcPr>
          <w:p>
            <w:pPr>
              <w:rPr>
                <w:sz w:val="2"/>
                <w:szCs w:val="2"/>
              </w:rPr>
            </w:pPr>
          </w:p>
        </w:tc>
        <w:tc>
          <w:tcPr>
            <w:tcW w:w="8034" w:type="dxa"/>
            <w:tcBorders>
              <w:top w:val="single" w:color="000000" w:sz="4" w:space="0"/>
              <w:bottom w:val="single" w:color="000000" w:sz="4" w:space="0"/>
              <w:right w:val="single" w:color="000000" w:sz="12" w:space="0"/>
            </w:tcBorders>
            <w:noWrap w:val="0"/>
            <w:vAlign w:val="top"/>
          </w:tcPr>
          <w:p>
            <w:pPr>
              <w:pStyle w:val="11"/>
              <w:spacing w:before="23" w:line="268" w:lineRule="exact"/>
              <w:rPr>
                <w:sz w:val="21"/>
              </w:rPr>
            </w:pPr>
            <w:r>
              <w:rPr>
                <w:rFonts w:ascii="Times New Roman" w:eastAsia="Times New Roman"/>
                <w:sz w:val="21"/>
              </w:rPr>
              <w:t>(2)</w:t>
            </w:r>
            <w:r>
              <w:rPr>
                <w:sz w:val="21"/>
              </w:rPr>
              <w:t>对招标文件已做要求，但投标人未予以响应的，按不满足要求处理。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084" w:type="dxa"/>
            <w:vMerge w:val="continue"/>
            <w:tcBorders>
              <w:top w:val="nil"/>
              <w:left w:val="single" w:color="000000" w:sz="12" w:space="0"/>
            </w:tcBorders>
            <w:noWrap w:val="0"/>
            <w:vAlign w:val="top"/>
          </w:tcPr>
          <w:p>
            <w:pPr>
              <w:rPr>
                <w:sz w:val="2"/>
                <w:szCs w:val="2"/>
              </w:rPr>
            </w:pPr>
          </w:p>
        </w:tc>
        <w:tc>
          <w:tcPr>
            <w:tcW w:w="8034" w:type="dxa"/>
            <w:tcBorders>
              <w:top w:val="single" w:color="000000" w:sz="4" w:space="0"/>
              <w:right w:val="single" w:color="000000" w:sz="12" w:space="0"/>
            </w:tcBorders>
            <w:noWrap w:val="0"/>
            <w:vAlign w:val="top"/>
          </w:tcPr>
          <w:p>
            <w:pPr>
              <w:pStyle w:val="11"/>
              <w:spacing w:before="23"/>
              <w:rPr>
                <w:sz w:val="21"/>
              </w:rPr>
            </w:pPr>
            <w:r>
              <w:rPr>
                <w:rFonts w:ascii="Times New Roman" w:eastAsia="Times New Roman"/>
                <w:sz w:val="21"/>
              </w:rPr>
              <w:t>(3)</w:t>
            </w:r>
            <w:r>
              <w:rPr>
                <w:sz w:val="21"/>
              </w:rPr>
              <w:t>如发现投标人所投实际技术参数与投标文件中描述的技术参数不相符合，招标人将</w:t>
            </w:r>
          </w:p>
          <w:p>
            <w:pPr>
              <w:pStyle w:val="11"/>
              <w:spacing w:before="43"/>
              <w:rPr>
                <w:sz w:val="21"/>
              </w:rPr>
            </w:pPr>
            <w:r>
              <w:rPr>
                <w:sz w:val="21"/>
              </w:rPr>
              <w:t>视该项技术响应为不合格。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1084" w:type="dxa"/>
            <w:vMerge w:val="continue"/>
            <w:tcBorders>
              <w:top w:val="nil"/>
              <w:left w:val="single" w:color="000000" w:sz="12" w:space="0"/>
            </w:tcBorders>
            <w:noWrap w:val="0"/>
            <w:vAlign w:val="top"/>
          </w:tcPr>
          <w:p>
            <w:pPr>
              <w:rPr>
                <w:sz w:val="2"/>
                <w:szCs w:val="2"/>
              </w:rPr>
            </w:pPr>
          </w:p>
        </w:tc>
        <w:tc>
          <w:tcPr>
            <w:tcW w:w="8034" w:type="dxa"/>
            <w:tcBorders>
              <w:right w:val="single" w:color="000000" w:sz="12" w:space="0"/>
            </w:tcBorders>
            <w:noWrap w:val="0"/>
            <w:vAlign w:val="top"/>
          </w:tcPr>
          <w:p>
            <w:pPr>
              <w:pStyle w:val="11"/>
              <w:spacing w:before="20"/>
              <w:ind w:right="-29"/>
              <w:rPr>
                <w:sz w:val="21"/>
              </w:rPr>
            </w:pPr>
            <w:r>
              <w:rPr>
                <w:rFonts w:ascii="Times New Roman" w:eastAsia="Times New Roman"/>
                <w:sz w:val="21"/>
              </w:rPr>
              <w:t>(4)</w:t>
            </w:r>
            <w:r>
              <w:rPr>
                <w:sz w:val="21"/>
              </w:rPr>
              <w:t>可以补充说明超出招标文件要求范围的配置、附加功能及服务项目、赠送的产品及</w:t>
            </w:r>
          </w:p>
          <w:p>
            <w:pPr>
              <w:pStyle w:val="11"/>
              <w:spacing w:before="20"/>
              <w:ind w:right="-29"/>
              <w:rPr>
                <w:sz w:val="21"/>
              </w:rPr>
            </w:pPr>
            <w:r>
              <w:rPr>
                <w:sz w:val="21"/>
              </w:rPr>
              <w:t>服务，如含在投标总价中，在评标时不作扣减；如不含在总价中，请说明并列出单价；否则，将被视为已含在总价中。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6" w:hRule="atLeast"/>
        </w:trPr>
        <w:tc>
          <w:tcPr>
            <w:tcW w:w="1084" w:type="dxa"/>
            <w:tcBorders>
              <w:left w:val="single" w:color="000000" w:sz="12" w:space="0"/>
            </w:tcBorders>
            <w:noWrap w:val="0"/>
            <w:vAlign w:val="top"/>
          </w:tcPr>
          <w:p>
            <w:pPr>
              <w:pStyle w:val="11"/>
              <w:ind w:left="0"/>
              <w:rPr>
                <w:b/>
                <w:sz w:val="22"/>
              </w:rPr>
            </w:pPr>
          </w:p>
          <w:p>
            <w:pPr>
              <w:pStyle w:val="11"/>
              <w:ind w:left="0"/>
              <w:rPr>
                <w:b/>
                <w:sz w:val="22"/>
              </w:rPr>
            </w:pPr>
          </w:p>
          <w:p>
            <w:pPr>
              <w:pStyle w:val="11"/>
              <w:ind w:left="0"/>
              <w:rPr>
                <w:b/>
                <w:sz w:val="22"/>
              </w:rPr>
            </w:pPr>
          </w:p>
          <w:p>
            <w:pPr>
              <w:pStyle w:val="11"/>
              <w:spacing w:before="12"/>
              <w:ind w:left="0"/>
              <w:rPr>
                <w:b/>
                <w:sz w:val="28"/>
              </w:rPr>
            </w:pPr>
          </w:p>
          <w:p>
            <w:pPr>
              <w:pStyle w:val="11"/>
              <w:ind w:left="337" w:right="317"/>
              <w:jc w:val="center"/>
              <w:rPr>
                <w:rFonts w:ascii="Times New Roman"/>
                <w:sz w:val="21"/>
              </w:rPr>
            </w:pPr>
            <w:r>
              <w:rPr>
                <w:rFonts w:ascii="Times New Roman"/>
                <w:sz w:val="21"/>
              </w:rPr>
              <w:t>*4.4</w:t>
            </w:r>
          </w:p>
        </w:tc>
        <w:tc>
          <w:tcPr>
            <w:tcW w:w="8034" w:type="dxa"/>
            <w:tcBorders>
              <w:right w:val="single" w:color="000000" w:sz="12" w:space="0"/>
            </w:tcBorders>
            <w:noWrap w:val="0"/>
            <w:vAlign w:val="top"/>
          </w:tcPr>
          <w:p>
            <w:pPr>
              <w:pStyle w:val="11"/>
              <w:spacing w:before="102"/>
              <w:rPr>
                <w:sz w:val="21"/>
              </w:rPr>
            </w:pPr>
            <w:r>
              <w:rPr>
                <w:sz w:val="21"/>
              </w:rPr>
              <w:t>投标人应遵守的纪律：</w:t>
            </w:r>
          </w:p>
          <w:p>
            <w:pPr>
              <w:pStyle w:val="11"/>
              <w:spacing w:before="102"/>
              <w:rPr>
                <w:sz w:val="21"/>
              </w:rPr>
            </w:pPr>
            <w:r>
              <w:rPr>
                <w:sz w:val="21"/>
              </w:rPr>
              <w:t>1、投标人申报的关于资质等文件和材料必须真实准确，不得弄虚作假；</w:t>
            </w:r>
          </w:p>
          <w:p>
            <w:pPr>
              <w:pStyle w:val="11"/>
              <w:spacing w:before="102"/>
              <w:rPr>
                <w:sz w:val="21"/>
              </w:rPr>
            </w:pPr>
            <w:r>
              <w:rPr>
                <w:sz w:val="21"/>
              </w:rPr>
              <w:t>2、投标人不得串通作弊，哄抬标价，致使定标困难或无法定标；</w:t>
            </w:r>
          </w:p>
          <w:p>
            <w:pPr>
              <w:pStyle w:val="11"/>
              <w:spacing w:before="102"/>
              <w:rPr>
                <w:sz w:val="21"/>
              </w:rPr>
            </w:pPr>
            <w:r>
              <w:rPr>
                <w:sz w:val="21"/>
              </w:rPr>
              <w:t>3、投标人不得采用不正当手段妨碍、排挤其它投标人，扰乱招标市场，破坏公平竞争；</w:t>
            </w:r>
          </w:p>
          <w:p>
            <w:pPr>
              <w:pStyle w:val="11"/>
              <w:spacing w:before="102"/>
              <w:rPr>
                <w:sz w:val="21"/>
              </w:rPr>
            </w:pPr>
            <w:r>
              <w:rPr>
                <w:sz w:val="21"/>
              </w:rPr>
              <w:t>4、投标人不得以任何形式打听和搜集评标机密，不得以任何形式干扰评标和授标工作；</w:t>
            </w:r>
          </w:p>
          <w:p>
            <w:pPr>
              <w:pStyle w:val="11"/>
              <w:spacing w:before="102"/>
              <w:rPr>
                <w:sz w:val="21"/>
              </w:rPr>
            </w:pPr>
            <w:r>
              <w:rPr>
                <w:sz w:val="21"/>
              </w:rPr>
              <w:t>5、投标人应以快件形式如顺</w:t>
            </w:r>
            <w:r>
              <w:rPr>
                <w:rFonts w:hint="eastAsia"/>
                <w:sz w:val="21"/>
                <w:lang w:val="en-US" w:eastAsia="zh-CN"/>
              </w:rPr>
              <w:t>丰</w:t>
            </w:r>
            <w:r>
              <w:rPr>
                <w:sz w:val="21"/>
              </w:rPr>
              <w:t>、邮政等寄给标书投递联系人：</w:t>
            </w:r>
            <w:r>
              <w:rPr>
                <w:rFonts w:hint="eastAsia"/>
                <w:sz w:val="21"/>
                <w:lang w:val="en-US" w:eastAsia="zh-CN"/>
              </w:rPr>
              <w:t>张传娥</w:t>
            </w:r>
            <w:r>
              <w:rPr>
                <w:sz w:val="21"/>
              </w:rPr>
              <w:t>（收），联系电话：</w:t>
            </w:r>
            <w:r>
              <w:rPr>
                <w:rFonts w:hint="eastAsia"/>
                <w:sz w:val="21"/>
                <w:lang w:val="en-US" w:eastAsia="zh-CN"/>
              </w:rPr>
              <w:t>15151145790</w:t>
            </w:r>
            <w:r>
              <w:rPr>
                <w:sz w:val="21"/>
              </w:rPr>
              <w:t>，投递时请在邮寄单上注明：</w:t>
            </w:r>
            <w:r>
              <w:rPr>
                <w:rFonts w:hint="eastAsia"/>
                <w:b/>
                <w:bCs/>
                <w:sz w:val="21"/>
                <w:lang w:eastAsia="zh-CN"/>
              </w:rPr>
              <w:t>环境监测</w:t>
            </w:r>
            <w:r>
              <w:rPr>
                <w:sz w:val="21"/>
              </w:rPr>
              <w:t>；</w:t>
            </w:r>
          </w:p>
          <w:p>
            <w:pPr>
              <w:pStyle w:val="11"/>
              <w:spacing w:before="102"/>
              <w:rPr>
                <w:sz w:val="21"/>
              </w:rPr>
            </w:pPr>
            <w:r>
              <w:rPr>
                <w:sz w:val="21"/>
              </w:rPr>
              <w:t>投标人若违反上述要求，其投标将被废除。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9118" w:type="dxa"/>
            <w:gridSpan w:val="2"/>
            <w:tcBorders>
              <w:left w:val="single" w:color="000000" w:sz="12" w:space="0"/>
              <w:right w:val="single" w:color="000000" w:sz="12" w:space="0"/>
            </w:tcBorders>
            <w:noWrap w:val="0"/>
            <w:vAlign w:val="top"/>
          </w:tcPr>
          <w:p>
            <w:pPr>
              <w:pStyle w:val="11"/>
              <w:spacing w:before="93"/>
              <w:ind w:left="38"/>
              <w:jc w:val="center"/>
              <w:rPr>
                <w:b/>
                <w:sz w:val="21"/>
              </w:rPr>
            </w:pPr>
            <w:r>
              <w:rPr>
                <w:b/>
                <w:sz w:val="21"/>
              </w:rPr>
              <w:t>适用于本投标人须知其他条款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9118" w:type="dxa"/>
            <w:gridSpan w:val="2"/>
            <w:tcBorders>
              <w:left w:val="single" w:color="000000" w:sz="12" w:space="0"/>
              <w:right w:val="single" w:color="000000" w:sz="12" w:space="0"/>
            </w:tcBorders>
            <w:noWrap w:val="0"/>
            <w:vAlign w:val="top"/>
          </w:tcPr>
          <w:p>
            <w:pPr>
              <w:pStyle w:val="11"/>
              <w:spacing w:before="20"/>
              <w:ind w:left="107"/>
              <w:rPr>
                <w:sz w:val="21"/>
              </w:rPr>
            </w:pPr>
            <w:r>
              <w:rPr>
                <w:sz w:val="21"/>
              </w:rPr>
              <w:t>适用法律、法规：</w:t>
            </w:r>
          </w:p>
          <w:p>
            <w:pPr>
              <w:pStyle w:val="11"/>
              <w:spacing w:before="43"/>
              <w:ind w:left="107"/>
              <w:rPr>
                <w:sz w:val="21"/>
              </w:rPr>
            </w:pPr>
            <w:r>
              <w:rPr>
                <w:sz w:val="21"/>
              </w:rPr>
              <w:t>《中华人民共和国招标投标法》</w:t>
            </w:r>
          </w:p>
          <w:p>
            <w:pPr>
              <w:pStyle w:val="11"/>
              <w:spacing w:before="43"/>
              <w:ind w:left="107"/>
              <w:rPr>
                <w:sz w:val="21"/>
              </w:rPr>
            </w:pPr>
            <w:r>
              <w:rPr>
                <w:sz w:val="21"/>
              </w:rPr>
              <w:t>《中华人民共和国民法典》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9118" w:type="dxa"/>
            <w:gridSpan w:val="2"/>
            <w:tcBorders>
              <w:left w:val="single" w:color="000000" w:sz="12" w:space="0"/>
              <w:right w:val="single" w:color="000000" w:sz="12" w:space="0"/>
            </w:tcBorders>
            <w:noWrap w:val="0"/>
            <w:vAlign w:val="top"/>
          </w:tcPr>
          <w:p>
            <w:pPr>
              <w:pStyle w:val="11"/>
              <w:spacing w:before="22" w:line="278" w:lineRule="auto"/>
              <w:ind w:left="107" w:right="77"/>
              <w:jc w:val="both"/>
              <w:rPr>
                <w:sz w:val="21"/>
              </w:rPr>
            </w:pPr>
            <w:r>
              <w:rPr>
                <w:sz w:val="21"/>
              </w:rPr>
              <w:t>中标人在接到《中标通知书》后，必须在规定的时间内，准时派授权代表到指定地点按招标文件规定的合同条款和格式签订合同。中标人不得对合同价格、合同条款、技术要求和供货范围等内容与中标状态有任何改变，如果上述内容发生重大变动，而不符合招标人的要求时，招标人有权</w:t>
            </w:r>
          </w:p>
          <w:p>
            <w:pPr>
              <w:pStyle w:val="11"/>
              <w:spacing w:line="269" w:lineRule="exact"/>
              <w:ind w:left="107"/>
              <w:rPr>
                <w:sz w:val="21"/>
              </w:rPr>
            </w:pPr>
            <w:r>
              <w:rPr>
                <w:sz w:val="21"/>
              </w:rPr>
              <w:t>终止与中标人签约。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9118" w:type="dxa"/>
            <w:gridSpan w:val="2"/>
            <w:tcBorders>
              <w:left w:val="single" w:color="000000" w:sz="12" w:space="0"/>
              <w:bottom w:val="single" w:color="000000" w:sz="12" w:space="0"/>
              <w:right w:val="single" w:color="000000" w:sz="12" w:space="0"/>
            </w:tcBorders>
            <w:noWrap w:val="0"/>
            <w:vAlign w:val="top"/>
          </w:tcPr>
          <w:p>
            <w:pPr>
              <w:pStyle w:val="11"/>
              <w:spacing w:before="21" w:line="278" w:lineRule="auto"/>
              <w:ind w:left="107" w:right="77"/>
              <w:rPr>
                <w:sz w:val="21"/>
              </w:rPr>
            </w:pPr>
            <w:r>
              <w:rPr>
                <w:sz w:val="21"/>
              </w:rPr>
              <w:t>如果招标人在签约过程中认定中标人不具备履行合同的能力，招标人有权终止与其签约，并将其投标废弃。在这种情况下，招标人将选择下一个最低评标价的投标人，并做出同样的判定。招标</w:t>
            </w:r>
          </w:p>
          <w:p>
            <w:pPr>
              <w:pStyle w:val="11"/>
              <w:spacing w:line="269" w:lineRule="exact"/>
              <w:ind w:left="107"/>
              <w:rPr>
                <w:sz w:val="21"/>
              </w:rPr>
            </w:pPr>
            <w:r>
              <w:rPr>
                <w:sz w:val="21"/>
              </w:rPr>
              <w:t>人最终将把合同授予被确认为有能力圆满履行合同义务的投标人。</w:t>
            </w:r>
          </w:p>
        </w:tc>
      </w:tr>
    </w:tbl>
    <w:p>
      <w:pPr>
        <w:pStyle w:val="4"/>
        <w:spacing w:before="3"/>
        <w:rPr>
          <w:b/>
          <w:sz w:val="20"/>
        </w:rPr>
      </w:pPr>
    </w:p>
    <w:p>
      <w:pPr>
        <w:tabs>
          <w:tab w:val="left" w:pos="1383"/>
        </w:tabs>
        <w:spacing w:before="55"/>
        <w:ind w:left="96" w:right="0" w:firstLine="0"/>
        <w:jc w:val="center"/>
        <w:rPr>
          <w:b/>
          <w:sz w:val="32"/>
        </w:rPr>
      </w:pPr>
      <w:bookmarkStart w:id="0" w:name="第三章  合同主要内容及条款"/>
      <w:bookmarkEnd w:id="0"/>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r>
        <w:rPr>
          <w:b/>
          <w:sz w:val="32"/>
        </w:rPr>
        <w:t>第三章</w:t>
      </w:r>
      <w:r>
        <w:rPr>
          <w:b/>
          <w:sz w:val="32"/>
        </w:rPr>
        <w:tab/>
      </w:r>
      <w:r>
        <w:rPr>
          <w:b/>
          <w:sz w:val="32"/>
        </w:rPr>
        <w:t>合同主要内容及条款</w:t>
      </w:r>
    </w:p>
    <w:p>
      <w:pPr>
        <w:pStyle w:val="4"/>
        <w:spacing w:before="12"/>
        <w:rPr>
          <w:b/>
          <w:sz w:val="38"/>
        </w:rPr>
      </w:pPr>
    </w:p>
    <w:p>
      <w:pPr>
        <w:pStyle w:val="4"/>
        <w:spacing w:line="355" w:lineRule="auto"/>
        <w:ind w:left="300" w:right="205" w:firstLine="415"/>
      </w:pPr>
      <w:r>
        <w:t>合同由招标方和</w:t>
      </w:r>
      <w:r>
        <w:rPr>
          <w:rFonts w:hint="eastAsia"/>
          <w:lang w:val="en-US" w:eastAsia="zh-CN"/>
        </w:rPr>
        <w:t>中标单位</w:t>
      </w:r>
      <w:r>
        <w:t>按照《中华人民共和国民法典》、《招标文件》、《投标文件》的有关规定等共同制定，同时应需要满足以下基本条款：</w:t>
      </w:r>
    </w:p>
    <w:p>
      <w:pPr>
        <w:pStyle w:val="12"/>
        <w:keepNext w:val="0"/>
        <w:keepLines w:val="0"/>
        <w:widowControl w:val="0"/>
        <w:shd w:val="clear" w:color="auto" w:fill="auto"/>
        <w:tabs>
          <w:tab w:val="left" w:pos="1103"/>
        </w:tabs>
        <w:bidi w:val="0"/>
        <w:spacing w:before="0" w:after="100" w:line="311" w:lineRule="exact"/>
        <w:ind w:left="0" w:right="0" w:firstLine="740"/>
        <w:jc w:val="both"/>
      </w:pPr>
      <w:r>
        <w:rPr>
          <w:rFonts w:hint="eastAsia"/>
          <w:color w:val="000000"/>
          <w:spacing w:val="0"/>
          <w:w w:val="100"/>
          <w:position w:val="0"/>
          <w:sz w:val="22"/>
          <w:szCs w:val="22"/>
          <w:lang w:val="en-US" w:eastAsia="zh-CN"/>
        </w:rPr>
        <w:t>一、</w:t>
      </w:r>
      <w:r>
        <w:rPr>
          <w:color w:val="000000"/>
          <w:spacing w:val="0"/>
          <w:w w:val="100"/>
          <w:position w:val="0"/>
        </w:rPr>
        <w:tab/>
      </w:r>
      <w:r>
        <w:rPr>
          <w:color w:val="000000"/>
          <w:spacing w:val="0"/>
          <w:w w:val="100"/>
          <w:position w:val="0"/>
        </w:rPr>
        <w:t>服务内容</w:t>
      </w:r>
    </w:p>
    <w:p>
      <w:pPr>
        <w:pStyle w:val="12"/>
        <w:keepNext w:val="0"/>
        <w:keepLines w:val="0"/>
        <w:widowControl w:val="0"/>
        <w:shd w:val="clear" w:color="auto" w:fill="auto"/>
        <w:bidi w:val="0"/>
        <w:spacing w:before="0" w:after="0" w:line="311" w:lineRule="exact"/>
        <w:ind w:left="0" w:right="0" w:firstLine="740"/>
        <w:jc w:val="both"/>
      </w:pPr>
      <w:r>
        <w:rPr>
          <w:color w:val="000000"/>
          <w:spacing w:val="0"/>
          <w:w w:val="100"/>
          <w:position w:val="0"/>
          <w:sz w:val="22"/>
          <w:szCs w:val="22"/>
          <w:lang w:val="en-US" w:eastAsia="en-US" w:bidi="en-US"/>
        </w:rPr>
        <w:t>1.</w:t>
      </w:r>
      <w:r>
        <w:rPr>
          <w:color w:val="000000"/>
          <w:spacing w:val="0"/>
          <w:w w:val="100"/>
          <w:position w:val="0"/>
          <w:sz w:val="22"/>
          <w:szCs w:val="22"/>
        </w:rPr>
        <w:t>1</w:t>
      </w:r>
      <w:r>
        <w:rPr>
          <w:color w:val="000000"/>
          <w:spacing w:val="0"/>
          <w:w w:val="100"/>
          <w:position w:val="0"/>
        </w:rPr>
        <w:t>检测内容</w:t>
      </w:r>
    </w:p>
    <w:p>
      <w:pPr>
        <w:pStyle w:val="12"/>
        <w:keepNext w:val="0"/>
        <w:keepLines w:val="0"/>
        <w:widowControl w:val="0"/>
        <w:shd w:val="clear" w:color="auto" w:fill="auto"/>
        <w:tabs>
          <w:tab w:val="left" w:pos="5583"/>
        </w:tabs>
        <w:bidi w:val="0"/>
        <w:spacing w:before="0" w:after="0" w:line="311" w:lineRule="exact"/>
        <w:ind w:left="0" w:right="0" w:firstLine="740"/>
        <w:jc w:val="both"/>
        <w:rPr>
          <w:color w:val="000000"/>
          <w:spacing w:val="0"/>
          <w:w w:val="100"/>
          <w:position w:val="0"/>
          <w:sz w:val="22"/>
          <w:szCs w:val="22"/>
          <w:lang w:val="en-US" w:eastAsia="en-US" w:bidi="en-US"/>
        </w:rPr>
      </w:pPr>
      <w:r>
        <w:rPr>
          <w:color w:val="000000"/>
          <w:spacing w:val="0"/>
          <w:w w:val="100"/>
          <w:position w:val="0"/>
        </w:rPr>
        <w:t xml:space="preserve">乙方按照甲方的要求，对 </w:t>
      </w:r>
      <w:r>
        <w:rPr>
          <w:rFonts w:hint="eastAsia"/>
          <w:color w:val="000000"/>
          <w:spacing w:val="0"/>
          <w:w w:val="100"/>
          <w:position w:val="0"/>
          <w:u w:val="single"/>
          <w:lang w:val="en-US" w:eastAsia="zh-CN"/>
        </w:rPr>
        <w:t>废</w:t>
      </w:r>
      <w:r>
        <w:rPr>
          <w:color w:val="000000"/>
          <w:spacing w:val="0"/>
          <w:w w:val="100"/>
          <w:position w:val="0"/>
          <w:u w:val="single"/>
        </w:rPr>
        <w:t>气，废水，噪声</w:t>
      </w:r>
      <w:r>
        <w:rPr>
          <w:color w:val="000000"/>
          <w:spacing w:val="0"/>
          <w:w w:val="100"/>
          <w:position w:val="0"/>
        </w:rPr>
        <w:t>进行委托性监测。具体检测</w:t>
      </w:r>
      <w:r>
        <w:rPr>
          <w:rFonts w:hint="eastAsia"/>
          <w:color w:val="000000"/>
          <w:spacing w:val="0"/>
          <w:w w:val="100"/>
          <w:position w:val="0"/>
          <w:lang w:val="en-US" w:eastAsia="zh-CN"/>
        </w:rPr>
        <w:t>项目、频次等</w:t>
      </w:r>
      <w:r>
        <w:rPr>
          <w:color w:val="000000"/>
          <w:spacing w:val="0"/>
          <w:w w:val="100"/>
          <w:position w:val="0"/>
        </w:rPr>
        <w:t>内容</w:t>
      </w:r>
      <w:r>
        <w:rPr>
          <w:rFonts w:hint="eastAsia"/>
          <w:color w:val="000000"/>
          <w:spacing w:val="0"/>
          <w:w w:val="100"/>
          <w:position w:val="0"/>
          <w:lang w:eastAsia="zh-CN"/>
        </w:rPr>
        <w:t>参考排污许可证</w:t>
      </w:r>
      <w:r>
        <w:rPr>
          <w:color w:val="000000"/>
          <w:spacing w:val="0"/>
          <w:w w:val="100"/>
          <w:position w:val="0"/>
        </w:rPr>
        <w:t>。</w:t>
      </w:r>
    </w:p>
    <w:p>
      <w:pPr>
        <w:pStyle w:val="12"/>
        <w:keepNext w:val="0"/>
        <w:keepLines w:val="0"/>
        <w:widowControl w:val="0"/>
        <w:shd w:val="clear" w:color="auto" w:fill="auto"/>
        <w:bidi w:val="0"/>
        <w:spacing w:before="0" w:after="0" w:line="298" w:lineRule="exact"/>
        <w:ind w:left="0" w:right="0" w:firstLine="740"/>
        <w:jc w:val="both"/>
      </w:pPr>
      <w:r>
        <w:rPr>
          <w:color w:val="000000"/>
          <w:spacing w:val="0"/>
          <w:w w:val="100"/>
          <w:position w:val="0"/>
          <w:sz w:val="22"/>
          <w:szCs w:val="22"/>
          <w:lang w:val="en-US" w:eastAsia="en-US" w:bidi="en-US"/>
        </w:rPr>
        <w:t>1.</w:t>
      </w:r>
      <w:r>
        <w:rPr>
          <w:rFonts w:hint="eastAsia"/>
          <w:color w:val="000000"/>
          <w:spacing w:val="0"/>
          <w:w w:val="100"/>
          <w:position w:val="0"/>
          <w:sz w:val="22"/>
          <w:szCs w:val="22"/>
          <w:lang w:val="en-US" w:eastAsia="zh-CN" w:bidi="en-US"/>
        </w:rPr>
        <w:t>2</w:t>
      </w:r>
      <w:r>
        <w:rPr>
          <w:color w:val="000000"/>
          <w:spacing w:val="0"/>
          <w:w w:val="100"/>
          <w:position w:val="0"/>
        </w:rPr>
        <w:t>检测依据</w:t>
      </w:r>
    </w:p>
    <w:p>
      <w:pPr>
        <w:pStyle w:val="12"/>
        <w:keepNext w:val="0"/>
        <w:keepLines w:val="0"/>
        <w:widowControl w:val="0"/>
        <w:shd w:val="clear" w:color="auto" w:fill="auto"/>
        <w:tabs>
          <w:tab w:val="left" w:pos="8026"/>
        </w:tabs>
        <w:bidi w:val="0"/>
        <w:spacing w:before="0" w:after="0" w:line="298" w:lineRule="exact"/>
        <w:ind w:left="740" w:right="0" w:firstLine="140"/>
        <w:jc w:val="both"/>
        <w:rPr>
          <w:u w:val="single"/>
        </w:rPr>
      </w:pPr>
      <w:r>
        <w:rPr>
          <w:color w:val="000000"/>
          <w:spacing w:val="0"/>
          <w:w w:val="100"/>
          <w:position w:val="0"/>
          <w:lang w:val="en-US" w:eastAsia="en-US" w:bidi="en-US"/>
        </w:rPr>
        <w:t>□</w:t>
      </w:r>
      <w:r>
        <w:rPr>
          <w:color w:val="000000"/>
          <w:spacing w:val="0"/>
          <w:w w:val="100"/>
          <w:position w:val="0"/>
        </w:rPr>
        <w:t>甲方指定检测标准或方法</w:t>
      </w:r>
      <w:r>
        <w:rPr>
          <w:u w:val="single"/>
        </w:rPr>
        <w:t xml:space="preserve"> </w:t>
      </w:r>
      <w:r>
        <w:rPr>
          <w:u w:val="single"/>
        </w:rPr>
        <w:tab/>
      </w:r>
    </w:p>
    <w:p>
      <w:pPr>
        <w:pStyle w:val="12"/>
        <w:keepNext w:val="0"/>
        <w:keepLines w:val="0"/>
        <w:widowControl w:val="0"/>
        <w:shd w:val="clear" w:color="auto" w:fill="auto"/>
        <w:tabs>
          <w:tab w:val="left" w:pos="8026"/>
        </w:tabs>
        <w:bidi w:val="0"/>
        <w:spacing w:before="0" w:after="0" w:line="298" w:lineRule="exact"/>
        <w:ind w:left="740" w:right="0" w:firstLine="140"/>
        <w:jc w:val="both"/>
      </w:pPr>
      <w:r>
        <w:rPr>
          <w:color w:val="000000"/>
          <w:spacing w:val="0"/>
          <w:w w:val="100"/>
          <w:position w:val="0"/>
          <w:lang w:val="en-US" w:eastAsia="en-US" w:bidi="en-US"/>
        </w:rPr>
        <w:t>□</w:t>
      </w:r>
      <w:r>
        <w:rPr>
          <w:color w:val="000000"/>
          <w:spacing w:val="0"/>
          <w:w w:val="100"/>
          <w:position w:val="0"/>
        </w:rPr>
        <w:t>由乙方选定合适的标准或方法</w:t>
      </w:r>
    </w:p>
    <w:p>
      <w:pPr>
        <w:pStyle w:val="12"/>
        <w:keepNext w:val="0"/>
        <w:keepLines w:val="0"/>
        <w:widowControl w:val="0"/>
        <w:shd w:val="clear" w:color="auto" w:fill="auto"/>
        <w:bidi w:val="0"/>
        <w:spacing w:before="0" w:after="0" w:line="298" w:lineRule="exact"/>
        <w:ind w:left="740" w:right="0" w:firstLine="140"/>
        <w:jc w:val="both"/>
      </w:pPr>
      <w:r>
        <w:rPr>
          <w:color w:val="000000"/>
          <w:spacing w:val="0"/>
          <w:w w:val="100"/>
          <w:position w:val="0"/>
          <w:lang w:val="zh-CN" w:eastAsia="zh-CN" w:bidi="zh-CN"/>
        </w:rPr>
        <w:t>口</w:t>
      </w:r>
      <w:r>
        <w:rPr>
          <w:color w:val="000000"/>
          <w:spacing w:val="0"/>
          <w:w w:val="100"/>
          <w:position w:val="0"/>
        </w:rPr>
        <w:t>甲方同意釆用乙方所确定的非标准方法</w:t>
      </w:r>
    </w:p>
    <w:p>
      <w:pPr>
        <w:pStyle w:val="12"/>
        <w:keepNext w:val="0"/>
        <w:keepLines w:val="0"/>
        <w:widowControl w:val="0"/>
        <w:shd w:val="clear" w:color="auto" w:fill="auto"/>
        <w:bidi w:val="0"/>
        <w:spacing w:before="0" w:after="100" w:line="240" w:lineRule="auto"/>
        <w:ind w:left="0" w:right="0" w:firstLine="740"/>
        <w:jc w:val="both"/>
      </w:pPr>
      <w:r>
        <w:rPr>
          <w:color w:val="000000"/>
          <w:spacing w:val="0"/>
          <w:w w:val="100"/>
          <w:position w:val="0"/>
          <w:sz w:val="22"/>
          <w:szCs w:val="22"/>
          <w:lang w:val="en-US" w:eastAsia="en-US" w:bidi="en-US"/>
        </w:rPr>
        <w:t>1.</w:t>
      </w:r>
      <w:r>
        <w:rPr>
          <w:rFonts w:hint="eastAsia"/>
          <w:color w:val="000000"/>
          <w:spacing w:val="0"/>
          <w:w w:val="100"/>
          <w:position w:val="0"/>
          <w:sz w:val="22"/>
          <w:szCs w:val="22"/>
          <w:lang w:val="en-US" w:eastAsia="zh-CN" w:bidi="en-US"/>
        </w:rPr>
        <w:t>3</w:t>
      </w:r>
      <w:r>
        <w:rPr>
          <w:color w:val="000000"/>
          <w:spacing w:val="0"/>
          <w:w w:val="100"/>
          <w:position w:val="0"/>
        </w:rPr>
        <w:t>检测报告</w:t>
      </w:r>
    </w:p>
    <w:p>
      <w:pPr>
        <w:pStyle w:val="12"/>
        <w:keepNext w:val="0"/>
        <w:keepLines w:val="0"/>
        <w:widowControl w:val="0"/>
        <w:shd w:val="clear" w:color="auto" w:fill="auto"/>
        <w:tabs>
          <w:tab w:val="left" w:pos="1477"/>
        </w:tabs>
        <w:bidi w:val="0"/>
        <w:spacing w:before="0" w:after="0" w:line="240" w:lineRule="auto"/>
        <w:ind w:left="0" w:right="0" w:firstLine="840"/>
        <w:jc w:val="both"/>
      </w:pPr>
      <w:r>
        <w:rPr>
          <w:color w:val="000000"/>
          <w:spacing w:val="0"/>
          <w:w w:val="100"/>
          <w:position w:val="0"/>
        </w:rPr>
        <w:t>（一）</w:t>
      </w:r>
      <w:r>
        <w:rPr>
          <w:color w:val="000000"/>
          <w:spacing w:val="0"/>
          <w:w w:val="100"/>
          <w:position w:val="0"/>
        </w:rPr>
        <w:tab/>
      </w:r>
      <w:r>
        <w:rPr>
          <w:color w:val="000000"/>
          <w:spacing w:val="0"/>
          <w:w w:val="100"/>
          <w:position w:val="0"/>
        </w:rPr>
        <w:t>交付方式：口自取 口传真 回快递</w:t>
      </w:r>
    </w:p>
    <w:p>
      <w:pPr>
        <w:pStyle w:val="12"/>
        <w:keepNext w:val="0"/>
        <w:keepLines w:val="0"/>
        <w:widowControl w:val="0"/>
        <w:shd w:val="clear" w:color="auto" w:fill="auto"/>
        <w:tabs>
          <w:tab w:val="left" w:pos="1477"/>
        </w:tabs>
        <w:bidi w:val="0"/>
        <w:spacing w:before="0" w:after="0" w:line="240" w:lineRule="auto"/>
        <w:ind w:left="0" w:right="0" w:firstLine="840"/>
        <w:jc w:val="both"/>
      </w:pPr>
      <w:r>
        <w:rPr>
          <w:color w:val="000000"/>
          <w:spacing w:val="0"/>
          <w:w w:val="100"/>
          <w:position w:val="0"/>
        </w:rPr>
        <w:t>（二）</w:t>
      </w:r>
      <w:r>
        <w:rPr>
          <w:color w:val="000000"/>
          <w:spacing w:val="0"/>
          <w:w w:val="100"/>
          <w:position w:val="0"/>
        </w:rPr>
        <w:tab/>
      </w:r>
      <w:r>
        <w:rPr>
          <w:color w:val="000000"/>
          <w:spacing w:val="0"/>
          <w:w w:val="100"/>
          <w:position w:val="0"/>
        </w:rPr>
        <w:t>报告份数：</w:t>
      </w:r>
      <w:r>
        <w:rPr>
          <w:rFonts w:hint="eastAsia"/>
          <w:color w:val="000000"/>
          <w:spacing w:val="0"/>
          <w:w w:val="100"/>
          <w:position w:val="0"/>
          <w:lang w:val="en-US" w:eastAsia="zh-CN"/>
        </w:rPr>
        <w:t>2</w:t>
      </w:r>
      <w:r>
        <w:rPr>
          <w:color w:val="000000"/>
          <w:spacing w:val="0"/>
          <w:w w:val="100"/>
          <w:position w:val="0"/>
        </w:rPr>
        <w:t>份</w:t>
      </w:r>
    </w:p>
    <w:p>
      <w:pPr>
        <w:pStyle w:val="4"/>
        <w:spacing w:before="49"/>
        <w:ind w:firstLine="840" w:firstLineChars="400"/>
        <w:jc w:val="both"/>
        <w:rPr>
          <w:color w:val="000000"/>
          <w:spacing w:val="0"/>
          <w:w w:val="100"/>
          <w:position w:val="0"/>
          <w:u w:val="single"/>
        </w:rPr>
      </w:pPr>
      <w:r>
        <w:rPr>
          <w:color w:val="000000"/>
          <w:spacing w:val="0"/>
          <w:w w:val="100"/>
          <w:position w:val="0"/>
        </w:rPr>
        <w:t>（三）交付期限：</w:t>
      </w:r>
      <w:r>
        <w:rPr>
          <w:color w:val="000000"/>
          <w:spacing w:val="0"/>
          <w:w w:val="100"/>
          <w:position w:val="0"/>
          <w:u w:val="single"/>
        </w:rPr>
        <w:t>现场釆样及检测工作完毕后</w:t>
      </w:r>
      <w:r>
        <w:rPr>
          <w:color w:val="000000"/>
          <w:spacing w:val="0"/>
          <w:w w:val="100"/>
          <w:position w:val="0"/>
          <w:sz w:val="22"/>
          <w:szCs w:val="22"/>
          <w:u w:val="single"/>
        </w:rPr>
        <w:t>15</w:t>
      </w:r>
      <w:r>
        <w:rPr>
          <w:color w:val="000000"/>
          <w:spacing w:val="0"/>
          <w:w w:val="100"/>
          <w:position w:val="0"/>
          <w:u w:val="single"/>
        </w:rPr>
        <w:t>个工作日内交付检测报告。</w:t>
      </w:r>
    </w:p>
    <w:p>
      <w:pPr>
        <w:pStyle w:val="4"/>
        <w:numPr>
          <w:ilvl w:val="0"/>
          <w:numId w:val="0"/>
        </w:numPr>
        <w:spacing w:before="132" w:line="355" w:lineRule="auto"/>
        <w:ind w:right="205" w:rightChars="0" w:firstLine="606" w:firstLineChars="300"/>
        <w:jc w:val="both"/>
        <w:rPr>
          <w:rFonts w:hint="eastAsia"/>
          <w:spacing w:val="-8"/>
          <w:lang w:eastAsia="zh-CN"/>
        </w:rPr>
      </w:pPr>
      <w:r>
        <w:rPr>
          <w:rFonts w:hint="eastAsia"/>
          <w:spacing w:val="-4"/>
          <w:lang w:val="en-US" w:eastAsia="zh-CN"/>
        </w:rPr>
        <w:t>二、服务</w:t>
      </w:r>
      <w:r>
        <w:rPr>
          <w:spacing w:val="-4"/>
        </w:rPr>
        <w:t>期：</w:t>
      </w:r>
      <w:r>
        <w:rPr>
          <w:rFonts w:hint="eastAsia"/>
          <w:spacing w:val="-4"/>
          <w:lang w:val="en-US" w:eastAsia="zh-CN"/>
        </w:rPr>
        <w:t>为合同签订之日起24个月</w:t>
      </w:r>
      <w:r>
        <w:rPr>
          <w:spacing w:val="-8"/>
        </w:rPr>
        <w:t>。</w:t>
      </w:r>
    </w:p>
    <w:p>
      <w:pPr>
        <w:pStyle w:val="4"/>
        <w:numPr>
          <w:ilvl w:val="0"/>
          <w:numId w:val="0"/>
        </w:numPr>
        <w:spacing w:line="357" w:lineRule="auto"/>
        <w:ind w:right="203" w:rightChars="0"/>
        <w:jc w:val="both"/>
        <w:rPr>
          <w:rFonts w:hint="eastAsia"/>
          <w:spacing w:val="-5"/>
          <w:lang w:eastAsia="zh-CN"/>
        </w:rPr>
      </w:pPr>
      <w:r>
        <w:rPr>
          <w:rFonts w:hint="eastAsia"/>
          <w:spacing w:val="-2"/>
          <w:lang w:val="en-US" w:eastAsia="zh-CN"/>
        </w:rPr>
        <w:t xml:space="preserve">      三、 监测</w:t>
      </w:r>
      <w:r>
        <w:rPr>
          <w:spacing w:val="-2"/>
        </w:rPr>
        <w:t xml:space="preserve">地点：湖北省钟祥市经济开发区西环三路 </w:t>
      </w:r>
      <w:r>
        <w:t>21</w:t>
      </w:r>
      <w:r>
        <w:rPr>
          <w:spacing w:val="-5"/>
        </w:rPr>
        <w:t xml:space="preserve"> 号——湖北华丹医药科技股份有限公司生产场地内。</w:t>
      </w:r>
    </w:p>
    <w:p>
      <w:pPr>
        <w:pStyle w:val="4"/>
        <w:numPr>
          <w:ilvl w:val="0"/>
          <w:numId w:val="0"/>
        </w:numPr>
        <w:spacing w:line="357" w:lineRule="auto"/>
        <w:ind w:right="203" w:rightChars="0" w:firstLine="618" w:firstLineChars="300"/>
        <w:jc w:val="both"/>
        <w:rPr>
          <w:spacing w:val="-2"/>
        </w:rPr>
      </w:pPr>
      <w:r>
        <w:rPr>
          <w:rFonts w:hint="eastAsia"/>
          <w:spacing w:val="-2"/>
          <w:lang w:val="en-US" w:eastAsia="zh-CN"/>
        </w:rPr>
        <w:t>四、</w:t>
      </w:r>
      <w:r>
        <w:rPr>
          <w:spacing w:val="-2"/>
        </w:rPr>
        <w:t>价款：该价格是包干价，包含了</w:t>
      </w:r>
      <w:r>
        <w:rPr>
          <w:rFonts w:hint="eastAsia"/>
          <w:spacing w:val="-2"/>
          <w:lang w:val="en-US" w:eastAsia="zh-CN"/>
        </w:rPr>
        <w:t>完成本项目的人力成本、设备成本、交通费、管理费、利润、税金等在内的完成本项目所需的全部费用</w:t>
      </w:r>
      <w:r>
        <w:rPr>
          <w:spacing w:val="-2"/>
        </w:rPr>
        <w:t>内容。乙方如在投标报价中有掉项漏项的，</w:t>
      </w:r>
      <w:r>
        <w:rPr>
          <w:rFonts w:hint="eastAsia"/>
          <w:spacing w:val="-2"/>
          <w:lang w:val="en-US" w:eastAsia="zh-CN"/>
        </w:rPr>
        <w:t>采购人将视为该漏报或不报部分的费用已包括在已报的分项报价中而不予支付</w:t>
      </w:r>
      <w:r>
        <w:rPr>
          <w:spacing w:val="-2"/>
        </w:rPr>
        <w:t>。</w:t>
      </w:r>
    </w:p>
    <w:p>
      <w:pPr>
        <w:pStyle w:val="4"/>
        <w:spacing w:before="26"/>
        <w:ind w:firstLine="630" w:firstLineChars="300"/>
        <w:rPr>
          <w:rFonts w:hint="eastAsia" w:eastAsia="宋体"/>
          <w:lang w:eastAsia="zh-CN"/>
        </w:rPr>
      </w:pPr>
      <w:r>
        <w:rPr>
          <w:rFonts w:hint="eastAsia"/>
          <w:lang w:val="en-US" w:eastAsia="zh-CN"/>
        </w:rPr>
        <w:t>五</w:t>
      </w:r>
      <w:r>
        <w:t>、付款方式</w:t>
      </w:r>
      <w:r>
        <w:rPr>
          <w:rFonts w:hint="eastAsia"/>
          <w:lang w:eastAsia="zh-CN"/>
        </w:rPr>
        <w:t>（按年度付款）</w:t>
      </w:r>
    </w:p>
    <w:p>
      <w:pPr>
        <w:pStyle w:val="10"/>
        <w:numPr>
          <w:ilvl w:val="0"/>
          <w:numId w:val="0"/>
        </w:numPr>
        <w:tabs>
          <w:tab w:val="left" w:pos="1979"/>
          <w:tab w:val="left" w:pos="1980"/>
        </w:tabs>
        <w:spacing w:before="172" w:after="0" w:line="391" w:lineRule="auto"/>
        <w:ind w:right="204" w:rightChars="0" w:firstLine="372" w:firstLineChars="200"/>
        <w:jc w:val="left"/>
        <w:rPr>
          <w:sz w:val="21"/>
        </w:rPr>
      </w:pPr>
      <w:r>
        <w:rPr>
          <w:rFonts w:hint="eastAsia"/>
          <w:spacing w:val="-12"/>
          <w:sz w:val="21"/>
          <w:lang w:eastAsia="zh-CN"/>
        </w:rPr>
        <w:t>（</w:t>
      </w:r>
      <w:r>
        <w:rPr>
          <w:rFonts w:hint="eastAsia"/>
          <w:spacing w:val="-12"/>
          <w:sz w:val="21"/>
          <w:lang w:val="en-US" w:eastAsia="zh-CN"/>
        </w:rPr>
        <w:t>一）每年度第一期付款</w:t>
      </w:r>
      <w:r>
        <w:rPr>
          <w:spacing w:val="-12"/>
          <w:sz w:val="21"/>
        </w:rPr>
        <w:t>，</w:t>
      </w:r>
      <w:r>
        <w:rPr>
          <w:rFonts w:hint="eastAsia"/>
          <w:spacing w:val="-12"/>
          <w:sz w:val="21"/>
          <w:lang w:val="en-US" w:eastAsia="zh-CN"/>
        </w:rPr>
        <w:t>双方签订项目合同后七个工作日内，</w:t>
      </w:r>
      <w:r>
        <w:rPr>
          <w:spacing w:val="-12"/>
          <w:sz w:val="21"/>
        </w:rPr>
        <w:t>甲方向乙方支付预付款</w:t>
      </w:r>
      <w:r>
        <w:rPr>
          <w:rFonts w:hint="eastAsia"/>
          <w:spacing w:val="-10"/>
          <w:sz w:val="21"/>
          <w:lang w:val="en-US" w:eastAsia="zh-CN"/>
        </w:rPr>
        <w:t>5</w:t>
      </w:r>
      <w:r>
        <w:rPr>
          <w:spacing w:val="-10"/>
          <w:sz w:val="21"/>
        </w:rPr>
        <w:t>0</w:t>
      </w:r>
      <w:r>
        <w:rPr>
          <w:spacing w:val="-9"/>
          <w:sz w:val="21"/>
        </w:rPr>
        <w:t>%，计人民币元整</w:t>
      </w:r>
      <w:r>
        <w:rPr>
          <w:sz w:val="21"/>
        </w:rPr>
        <w:t>（万元）；</w:t>
      </w:r>
    </w:p>
    <w:p>
      <w:pPr>
        <w:pStyle w:val="4"/>
        <w:numPr>
          <w:ilvl w:val="0"/>
          <w:numId w:val="0"/>
        </w:numPr>
        <w:spacing w:before="132" w:line="355" w:lineRule="auto"/>
        <w:ind w:right="205" w:rightChars="0" w:firstLine="400" w:firstLineChars="200"/>
        <w:jc w:val="both"/>
        <w:rPr>
          <w:spacing w:val="-4"/>
        </w:rPr>
      </w:pPr>
      <w:r>
        <w:rPr>
          <w:rFonts w:hint="eastAsia"/>
          <w:spacing w:val="-5"/>
          <w:sz w:val="21"/>
          <w:lang w:eastAsia="zh-CN"/>
        </w:rPr>
        <w:t>（</w:t>
      </w:r>
      <w:r>
        <w:rPr>
          <w:rFonts w:hint="eastAsia"/>
          <w:spacing w:val="-4"/>
          <w:lang w:val="en-US" w:eastAsia="zh-CN"/>
        </w:rPr>
        <w:t>二）</w:t>
      </w:r>
      <w:r>
        <w:rPr>
          <w:rFonts w:hint="eastAsia"/>
          <w:spacing w:val="-12"/>
          <w:sz w:val="21"/>
          <w:lang w:val="en-US" w:eastAsia="zh-CN"/>
        </w:rPr>
        <w:t>每年度</w:t>
      </w:r>
      <w:r>
        <w:rPr>
          <w:rFonts w:hint="eastAsia"/>
          <w:spacing w:val="-4"/>
          <w:lang w:val="en-US" w:eastAsia="zh-CN"/>
        </w:rPr>
        <w:t>第二次付款：乙方于每年7月前完成当期监测任务，经</w:t>
      </w:r>
      <w:r>
        <w:rPr>
          <w:spacing w:val="-4"/>
        </w:rPr>
        <w:t>甲方</w:t>
      </w:r>
      <w:r>
        <w:rPr>
          <w:rFonts w:hint="eastAsia"/>
          <w:spacing w:val="-4"/>
          <w:lang w:val="en-US" w:eastAsia="zh-CN"/>
        </w:rPr>
        <w:t>验收合格后，在七个工作日内向</w:t>
      </w:r>
      <w:r>
        <w:rPr>
          <w:spacing w:val="-4"/>
        </w:rPr>
        <w:t>支付乙方</w:t>
      </w:r>
      <w:r>
        <w:rPr>
          <w:rFonts w:hint="eastAsia"/>
          <w:spacing w:val="-4"/>
          <w:lang w:val="en-US" w:eastAsia="zh-CN"/>
        </w:rPr>
        <w:t>45</w:t>
      </w:r>
      <w:r>
        <w:rPr>
          <w:spacing w:val="-4"/>
        </w:rPr>
        <w:t>%，计人民币元整（万元 ）；</w:t>
      </w:r>
    </w:p>
    <w:p>
      <w:pPr>
        <w:pStyle w:val="4"/>
        <w:numPr>
          <w:ilvl w:val="0"/>
          <w:numId w:val="0"/>
        </w:numPr>
        <w:spacing w:before="132" w:line="355" w:lineRule="auto"/>
        <w:ind w:right="205" w:rightChars="0" w:firstLine="404" w:firstLineChars="200"/>
        <w:jc w:val="both"/>
        <w:rPr>
          <w:spacing w:val="-4"/>
        </w:rPr>
      </w:pPr>
      <w:r>
        <w:rPr>
          <w:rFonts w:hint="eastAsia"/>
          <w:spacing w:val="-4"/>
          <w:lang w:eastAsia="zh-CN"/>
        </w:rPr>
        <w:t>（</w:t>
      </w:r>
      <w:r>
        <w:rPr>
          <w:rFonts w:hint="eastAsia"/>
          <w:spacing w:val="-4"/>
          <w:lang w:val="en-US" w:eastAsia="zh-CN"/>
        </w:rPr>
        <w:t>三）</w:t>
      </w:r>
      <w:r>
        <w:rPr>
          <w:rFonts w:hint="eastAsia"/>
          <w:spacing w:val="-12"/>
          <w:sz w:val="21"/>
          <w:lang w:val="en-US" w:eastAsia="zh-CN"/>
        </w:rPr>
        <w:t>每年度</w:t>
      </w:r>
      <w:r>
        <w:rPr>
          <w:spacing w:val="-4"/>
        </w:rPr>
        <w:t>5%余款在</w:t>
      </w:r>
      <w:r>
        <w:rPr>
          <w:rFonts w:hint="eastAsia"/>
          <w:spacing w:val="-4"/>
          <w:lang w:val="en-US" w:eastAsia="zh-CN"/>
        </w:rPr>
        <w:t>服务</w:t>
      </w:r>
      <w:r>
        <w:rPr>
          <w:spacing w:val="-4"/>
        </w:rPr>
        <w:t>期满又无质量问题后一次性付清。</w:t>
      </w:r>
    </w:p>
    <w:p>
      <w:pPr>
        <w:spacing w:before="0"/>
        <w:ind w:right="205" w:firstLine="3648" w:firstLineChars="1200"/>
        <w:jc w:val="both"/>
        <w:rPr>
          <w:w w:val="95"/>
          <w:sz w:val="32"/>
        </w:rPr>
      </w:pPr>
      <w:r>
        <w:rPr>
          <w:w w:val="95"/>
          <w:sz w:val="32"/>
        </w:rPr>
        <w:t>湖北华丹医药科技股份有限公司总经办</w:t>
      </w:r>
    </w:p>
    <w:p>
      <w:pPr>
        <w:spacing w:before="0"/>
        <w:ind w:left="0" w:right="205" w:firstLine="5472" w:firstLineChars="1800"/>
        <w:jc w:val="both"/>
        <w:rPr>
          <w:rFonts w:hint="default"/>
          <w:lang w:val="en-US" w:eastAsia="zh-CN"/>
        </w:rPr>
      </w:pPr>
      <w:r>
        <w:rPr>
          <w:rFonts w:hint="eastAsia"/>
          <w:w w:val="95"/>
          <w:sz w:val="32"/>
          <w:lang w:val="en-US" w:eastAsia="zh-CN"/>
        </w:rPr>
        <w:t>2023年11月8日</w:t>
      </w:r>
    </w:p>
    <w:sectPr>
      <w:footerReference r:id="rId6" w:type="default"/>
      <w:pgSz w:w="11910" w:h="16840"/>
      <w:pgMar w:top="680" w:right="860" w:bottom="838" w:left="1500" w:header="0" w:footer="97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cVl2P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hc+VP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274"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53" w:hanging="159"/>
      </w:pPr>
      <w:rPr>
        <w:rFonts w:hint="default"/>
        <w:lang w:val="zh-CN" w:eastAsia="zh-CN" w:bidi="zh-CN"/>
      </w:rPr>
    </w:lvl>
    <w:lvl w:ilvl="2" w:tentative="0">
      <w:start w:val="0"/>
      <w:numFmt w:val="bullet"/>
      <w:lvlText w:val="•"/>
      <w:lvlJc w:val="left"/>
      <w:pPr>
        <w:ind w:left="1826" w:hanging="159"/>
      </w:pPr>
      <w:rPr>
        <w:rFonts w:hint="default"/>
        <w:lang w:val="zh-CN" w:eastAsia="zh-CN" w:bidi="zh-CN"/>
      </w:rPr>
    </w:lvl>
    <w:lvl w:ilvl="3" w:tentative="0">
      <w:start w:val="0"/>
      <w:numFmt w:val="bullet"/>
      <w:lvlText w:val="•"/>
      <w:lvlJc w:val="left"/>
      <w:pPr>
        <w:ind w:left="2599" w:hanging="159"/>
      </w:pPr>
      <w:rPr>
        <w:rFonts w:hint="default"/>
        <w:lang w:val="zh-CN" w:eastAsia="zh-CN" w:bidi="zh-CN"/>
      </w:rPr>
    </w:lvl>
    <w:lvl w:ilvl="4" w:tentative="0">
      <w:start w:val="0"/>
      <w:numFmt w:val="bullet"/>
      <w:lvlText w:val="•"/>
      <w:lvlJc w:val="left"/>
      <w:pPr>
        <w:ind w:left="3373" w:hanging="159"/>
      </w:pPr>
      <w:rPr>
        <w:rFonts w:hint="default"/>
        <w:lang w:val="zh-CN" w:eastAsia="zh-CN" w:bidi="zh-CN"/>
      </w:rPr>
    </w:lvl>
    <w:lvl w:ilvl="5" w:tentative="0">
      <w:start w:val="0"/>
      <w:numFmt w:val="bullet"/>
      <w:lvlText w:val="•"/>
      <w:lvlJc w:val="left"/>
      <w:pPr>
        <w:ind w:left="4146" w:hanging="159"/>
      </w:pPr>
      <w:rPr>
        <w:rFonts w:hint="default"/>
        <w:lang w:val="zh-CN" w:eastAsia="zh-CN" w:bidi="zh-CN"/>
      </w:rPr>
    </w:lvl>
    <w:lvl w:ilvl="6" w:tentative="0">
      <w:start w:val="0"/>
      <w:numFmt w:val="bullet"/>
      <w:lvlText w:val="•"/>
      <w:lvlJc w:val="left"/>
      <w:pPr>
        <w:ind w:left="4919" w:hanging="159"/>
      </w:pPr>
      <w:rPr>
        <w:rFonts w:hint="default"/>
        <w:lang w:val="zh-CN" w:eastAsia="zh-CN" w:bidi="zh-CN"/>
      </w:rPr>
    </w:lvl>
    <w:lvl w:ilvl="7" w:tentative="0">
      <w:start w:val="0"/>
      <w:numFmt w:val="bullet"/>
      <w:lvlText w:val="•"/>
      <w:lvlJc w:val="left"/>
      <w:pPr>
        <w:ind w:left="5692" w:hanging="159"/>
      </w:pPr>
      <w:rPr>
        <w:rFonts w:hint="default"/>
        <w:lang w:val="zh-CN" w:eastAsia="zh-CN" w:bidi="zh-CN"/>
      </w:rPr>
    </w:lvl>
    <w:lvl w:ilvl="8" w:tentative="0">
      <w:start w:val="0"/>
      <w:numFmt w:val="bullet"/>
      <w:lvlText w:val="•"/>
      <w:lvlJc w:val="left"/>
      <w:pPr>
        <w:ind w:left="6466" w:hanging="159"/>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274"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53" w:hanging="159"/>
      </w:pPr>
      <w:rPr>
        <w:rFonts w:hint="default"/>
        <w:lang w:val="zh-CN" w:eastAsia="zh-CN" w:bidi="zh-CN"/>
      </w:rPr>
    </w:lvl>
    <w:lvl w:ilvl="2" w:tentative="0">
      <w:start w:val="0"/>
      <w:numFmt w:val="bullet"/>
      <w:lvlText w:val="•"/>
      <w:lvlJc w:val="left"/>
      <w:pPr>
        <w:ind w:left="1826" w:hanging="159"/>
      </w:pPr>
      <w:rPr>
        <w:rFonts w:hint="default"/>
        <w:lang w:val="zh-CN" w:eastAsia="zh-CN" w:bidi="zh-CN"/>
      </w:rPr>
    </w:lvl>
    <w:lvl w:ilvl="3" w:tentative="0">
      <w:start w:val="0"/>
      <w:numFmt w:val="bullet"/>
      <w:lvlText w:val="•"/>
      <w:lvlJc w:val="left"/>
      <w:pPr>
        <w:ind w:left="2599" w:hanging="159"/>
      </w:pPr>
      <w:rPr>
        <w:rFonts w:hint="default"/>
        <w:lang w:val="zh-CN" w:eastAsia="zh-CN" w:bidi="zh-CN"/>
      </w:rPr>
    </w:lvl>
    <w:lvl w:ilvl="4" w:tentative="0">
      <w:start w:val="0"/>
      <w:numFmt w:val="bullet"/>
      <w:lvlText w:val="•"/>
      <w:lvlJc w:val="left"/>
      <w:pPr>
        <w:ind w:left="3373" w:hanging="159"/>
      </w:pPr>
      <w:rPr>
        <w:rFonts w:hint="default"/>
        <w:lang w:val="zh-CN" w:eastAsia="zh-CN" w:bidi="zh-CN"/>
      </w:rPr>
    </w:lvl>
    <w:lvl w:ilvl="5" w:tentative="0">
      <w:start w:val="0"/>
      <w:numFmt w:val="bullet"/>
      <w:lvlText w:val="•"/>
      <w:lvlJc w:val="left"/>
      <w:pPr>
        <w:ind w:left="4146" w:hanging="159"/>
      </w:pPr>
      <w:rPr>
        <w:rFonts w:hint="default"/>
        <w:lang w:val="zh-CN" w:eastAsia="zh-CN" w:bidi="zh-CN"/>
      </w:rPr>
    </w:lvl>
    <w:lvl w:ilvl="6" w:tentative="0">
      <w:start w:val="0"/>
      <w:numFmt w:val="bullet"/>
      <w:lvlText w:val="•"/>
      <w:lvlJc w:val="left"/>
      <w:pPr>
        <w:ind w:left="4919" w:hanging="159"/>
      </w:pPr>
      <w:rPr>
        <w:rFonts w:hint="default"/>
        <w:lang w:val="zh-CN" w:eastAsia="zh-CN" w:bidi="zh-CN"/>
      </w:rPr>
    </w:lvl>
    <w:lvl w:ilvl="7" w:tentative="0">
      <w:start w:val="0"/>
      <w:numFmt w:val="bullet"/>
      <w:lvlText w:val="•"/>
      <w:lvlJc w:val="left"/>
      <w:pPr>
        <w:ind w:left="5692" w:hanging="159"/>
      </w:pPr>
      <w:rPr>
        <w:rFonts w:hint="default"/>
        <w:lang w:val="zh-CN" w:eastAsia="zh-CN" w:bidi="zh-CN"/>
      </w:rPr>
    </w:lvl>
    <w:lvl w:ilvl="8" w:tentative="0">
      <w:start w:val="0"/>
      <w:numFmt w:val="bullet"/>
      <w:lvlText w:val="•"/>
      <w:lvlJc w:val="left"/>
      <w:pPr>
        <w:ind w:left="6466" w:hanging="159"/>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274"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53" w:hanging="159"/>
      </w:pPr>
      <w:rPr>
        <w:rFonts w:hint="default"/>
        <w:lang w:val="zh-CN" w:eastAsia="zh-CN" w:bidi="zh-CN"/>
      </w:rPr>
    </w:lvl>
    <w:lvl w:ilvl="2" w:tentative="0">
      <w:start w:val="0"/>
      <w:numFmt w:val="bullet"/>
      <w:lvlText w:val="•"/>
      <w:lvlJc w:val="left"/>
      <w:pPr>
        <w:ind w:left="1826" w:hanging="159"/>
      </w:pPr>
      <w:rPr>
        <w:rFonts w:hint="default"/>
        <w:lang w:val="zh-CN" w:eastAsia="zh-CN" w:bidi="zh-CN"/>
      </w:rPr>
    </w:lvl>
    <w:lvl w:ilvl="3" w:tentative="0">
      <w:start w:val="0"/>
      <w:numFmt w:val="bullet"/>
      <w:lvlText w:val="•"/>
      <w:lvlJc w:val="left"/>
      <w:pPr>
        <w:ind w:left="2599" w:hanging="159"/>
      </w:pPr>
      <w:rPr>
        <w:rFonts w:hint="default"/>
        <w:lang w:val="zh-CN" w:eastAsia="zh-CN" w:bidi="zh-CN"/>
      </w:rPr>
    </w:lvl>
    <w:lvl w:ilvl="4" w:tentative="0">
      <w:start w:val="0"/>
      <w:numFmt w:val="bullet"/>
      <w:lvlText w:val="•"/>
      <w:lvlJc w:val="left"/>
      <w:pPr>
        <w:ind w:left="3373" w:hanging="159"/>
      </w:pPr>
      <w:rPr>
        <w:rFonts w:hint="default"/>
        <w:lang w:val="zh-CN" w:eastAsia="zh-CN" w:bidi="zh-CN"/>
      </w:rPr>
    </w:lvl>
    <w:lvl w:ilvl="5" w:tentative="0">
      <w:start w:val="0"/>
      <w:numFmt w:val="bullet"/>
      <w:lvlText w:val="•"/>
      <w:lvlJc w:val="left"/>
      <w:pPr>
        <w:ind w:left="4146" w:hanging="159"/>
      </w:pPr>
      <w:rPr>
        <w:rFonts w:hint="default"/>
        <w:lang w:val="zh-CN" w:eastAsia="zh-CN" w:bidi="zh-CN"/>
      </w:rPr>
    </w:lvl>
    <w:lvl w:ilvl="6" w:tentative="0">
      <w:start w:val="0"/>
      <w:numFmt w:val="bullet"/>
      <w:lvlText w:val="•"/>
      <w:lvlJc w:val="left"/>
      <w:pPr>
        <w:ind w:left="4919" w:hanging="159"/>
      </w:pPr>
      <w:rPr>
        <w:rFonts w:hint="default"/>
        <w:lang w:val="zh-CN" w:eastAsia="zh-CN" w:bidi="zh-CN"/>
      </w:rPr>
    </w:lvl>
    <w:lvl w:ilvl="7" w:tentative="0">
      <w:start w:val="0"/>
      <w:numFmt w:val="bullet"/>
      <w:lvlText w:val="•"/>
      <w:lvlJc w:val="left"/>
      <w:pPr>
        <w:ind w:left="5692" w:hanging="159"/>
      </w:pPr>
      <w:rPr>
        <w:rFonts w:hint="default"/>
        <w:lang w:val="zh-CN" w:eastAsia="zh-CN" w:bidi="zh-CN"/>
      </w:rPr>
    </w:lvl>
    <w:lvl w:ilvl="8" w:tentative="0">
      <w:start w:val="0"/>
      <w:numFmt w:val="bullet"/>
      <w:lvlText w:val="•"/>
      <w:lvlJc w:val="left"/>
      <w:pPr>
        <w:ind w:left="6466" w:hanging="159"/>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zYzZmU2ZGY0N2UwYjU4MDNiOTcwZDI2MGEzZDcifQ=="/>
  </w:docVars>
  <w:rsids>
    <w:rsidRoot w:val="00000000"/>
    <w:rsid w:val="010C7C42"/>
    <w:rsid w:val="07CC1027"/>
    <w:rsid w:val="13E16FD6"/>
    <w:rsid w:val="2A2A2613"/>
    <w:rsid w:val="3B657F4C"/>
    <w:rsid w:val="3CF95E96"/>
    <w:rsid w:val="3DBA6437"/>
    <w:rsid w:val="43DE1600"/>
    <w:rsid w:val="4DEB55AE"/>
    <w:rsid w:val="650D3CB3"/>
    <w:rsid w:val="6DC83AAA"/>
    <w:rsid w:val="751612FC"/>
    <w:rsid w:val="77CC44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14"/>
      <w:ind w:left="619"/>
      <w:outlineLvl w:val="0"/>
    </w:pPr>
    <w:rPr>
      <w:rFonts w:ascii="宋体" w:hAnsi="宋体" w:eastAsia="宋体" w:cs="宋体"/>
      <w:b/>
      <w:bCs/>
      <w:sz w:val="32"/>
      <w:szCs w:val="32"/>
      <w:lang w:val="zh-CN" w:eastAsia="zh-CN" w:bidi="zh-CN"/>
    </w:rPr>
  </w:style>
  <w:style w:type="paragraph" w:styleId="3">
    <w:name w:val="heading 2"/>
    <w:basedOn w:val="1"/>
    <w:next w:val="1"/>
    <w:qFormat/>
    <w:uiPriority w:val="1"/>
    <w:pPr>
      <w:outlineLvl w:val="1"/>
    </w:pPr>
    <w:rPr>
      <w:rFonts w:ascii="宋体" w:hAnsi="宋体" w:eastAsia="宋体" w:cs="宋体"/>
      <w:sz w:val="32"/>
      <w:szCs w:val="32"/>
      <w:lang w:val="zh-CN" w:eastAsia="zh-CN" w:bidi="zh-CN"/>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72"/>
      <w:ind w:left="1980" w:hanging="780"/>
    </w:pPr>
    <w:rPr>
      <w:rFonts w:ascii="宋体" w:hAnsi="宋体" w:eastAsia="宋体" w:cs="宋体"/>
      <w:lang w:val="zh-CN" w:eastAsia="zh-CN" w:bidi="zh-CN"/>
    </w:rPr>
  </w:style>
  <w:style w:type="paragraph" w:customStyle="1" w:styleId="11">
    <w:name w:val="Table Paragraph"/>
    <w:basedOn w:val="1"/>
    <w:qFormat/>
    <w:uiPriority w:val="1"/>
    <w:pPr>
      <w:ind w:left="115"/>
    </w:pPr>
    <w:rPr>
      <w:rFonts w:ascii="宋体" w:hAnsi="宋体" w:eastAsia="宋体" w:cs="宋体"/>
      <w:lang w:val="zh-CN" w:eastAsia="zh-CN" w:bidi="zh-CN"/>
    </w:rPr>
  </w:style>
  <w:style w:type="paragraph" w:customStyle="1" w:styleId="12">
    <w:name w:val="Body text|1"/>
    <w:basedOn w:val="1"/>
    <w:qFormat/>
    <w:uiPriority w:val="0"/>
    <w:pPr>
      <w:widowControl w:val="0"/>
      <w:shd w:val="clear" w:color="auto" w:fill="auto"/>
      <w:spacing w:line="298" w:lineRule="auto"/>
      <w:ind w:firstLine="400"/>
    </w:pPr>
    <w:rPr>
      <w:rFonts w:ascii="宋体" w:hAnsi="宋体" w:eastAsia="宋体" w:cs="宋体"/>
      <w:sz w:val="20"/>
      <w:szCs w:val="20"/>
      <w:u w:val="none"/>
      <w:shd w:val="clear" w:color="auto" w:fill="auto"/>
      <w:lang w:val="zh-TW" w:eastAsia="zh-TW" w:bidi="zh-TW"/>
    </w:rPr>
  </w:style>
  <w:style w:type="paragraph" w:customStyle="1" w:styleId="13">
    <w:name w:val="Heading #3|1"/>
    <w:basedOn w:val="1"/>
    <w:qFormat/>
    <w:uiPriority w:val="0"/>
    <w:pPr>
      <w:widowControl w:val="0"/>
      <w:shd w:val="clear" w:color="auto" w:fill="auto"/>
      <w:ind w:right="710"/>
      <w:jc w:val="center"/>
      <w:outlineLvl w:val="2"/>
    </w:pPr>
    <w:rPr>
      <w:rFonts w:ascii="宋体" w:hAnsi="宋体" w:eastAsia="宋体" w:cs="宋体"/>
      <w:sz w:val="26"/>
      <w:szCs w:val="26"/>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298"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ScaleCrop>false</ScaleCrop>
  <LinksUpToDate>false</LinksUpToDate>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2021-11-25T00:13:00Z</dcterms:created>
  <dc:creator>微软用户</dc:creator>
  <cp:lastModifiedBy>谭伟-网盛生意宝</cp:lastModifiedBy>
  <cp:lastPrinted>2023-11-07T07:24:00Z</cp:lastPrinted>
  <dcterms:modified xsi:type="dcterms:W3CDTF">2023-11-08T06:07:12Z</dcterms:modified>
  <dc:title>厂房及净化工程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2021-11-25T00:00:00Z</vt:filetime>
  </property>
  <property fmtid="{D5CDD505-2E9C-101B-9397-08002B2CF9AE}" pid="5" name="KSOProductBuildVer">
    <vt:lpwstr>2052-12.1.0.15933</vt:lpwstr>
  </property>
  <property fmtid="{D5CDD505-2E9C-101B-9397-08002B2CF9AE}" pid="6" name="ICV">
    <vt:lpwstr>73BBDF0871E6491F9AFBEB0BE44FB431_13</vt:lpwstr>
  </property>
</Properties>
</file>